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0C45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杭州娃哈哈集团</w:t>
      </w:r>
      <w:r w:rsidR="00B9074B">
        <w:rPr>
          <w:rFonts w:hint="eastAsia"/>
          <w:b/>
          <w:sz w:val="32"/>
          <w:szCs w:val="32"/>
        </w:rPr>
        <w:t>201</w:t>
      </w:r>
      <w:r w:rsidR="004D6112">
        <w:rPr>
          <w:rFonts w:hint="eastAsia"/>
          <w:b/>
          <w:sz w:val="32"/>
          <w:szCs w:val="32"/>
        </w:rPr>
        <w:t>9</w:t>
      </w:r>
      <w:r w:rsidR="00AE46CD">
        <w:rPr>
          <w:rFonts w:hint="eastAsia"/>
          <w:b/>
          <w:sz w:val="32"/>
          <w:szCs w:val="32"/>
        </w:rPr>
        <w:t>年</w:t>
      </w:r>
      <w:r w:rsidR="001763BC">
        <w:rPr>
          <w:rFonts w:hint="eastAsia"/>
          <w:b/>
          <w:sz w:val="32"/>
          <w:szCs w:val="32"/>
        </w:rPr>
        <w:t>纸箱</w:t>
      </w:r>
      <w:r w:rsidR="00A46230">
        <w:rPr>
          <w:rFonts w:hint="eastAsia"/>
          <w:b/>
          <w:sz w:val="32"/>
          <w:szCs w:val="32"/>
        </w:rPr>
        <w:t>供应商</w:t>
      </w:r>
      <w:r w:rsidR="0018276D">
        <w:rPr>
          <w:rFonts w:hint="eastAsia"/>
          <w:b/>
          <w:sz w:val="32"/>
          <w:szCs w:val="32"/>
        </w:rPr>
        <w:t>征集公告</w:t>
      </w:r>
    </w:p>
    <w:p w:rsidR="009104A8" w:rsidRPr="00AF168B" w:rsidRDefault="009104A8" w:rsidP="00AA2217">
      <w:pPr>
        <w:ind w:right="360" w:firstLineChars="3640" w:firstLine="6578"/>
        <w:rPr>
          <w:b/>
          <w:sz w:val="18"/>
          <w:szCs w:val="18"/>
        </w:rPr>
      </w:pPr>
    </w:p>
    <w:p w:rsidR="00482BA6" w:rsidRPr="00D14C07" w:rsidRDefault="0004365E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杭州娃哈哈集团有限公司是</w:t>
      </w:r>
      <w:r w:rsidR="00030A6F" w:rsidRPr="00D14C07">
        <w:rPr>
          <w:rFonts w:asciiTheme="minorEastAsia" w:eastAsiaTheme="minorEastAsia" w:hAnsiTheme="minorEastAsia" w:hint="eastAsia"/>
          <w:sz w:val="24"/>
        </w:rPr>
        <w:t>国内最大</w:t>
      </w:r>
      <w:r w:rsidRPr="00D14C07">
        <w:rPr>
          <w:rFonts w:asciiTheme="minorEastAsia" w:eastAsiaTheme="minorEastAsia" w:hAnsiTheme="minorEastAsia" w:hint="eastAsia"/>
          <w:sz w:val="24"/>
        </w:rPr>
        <w:t>的</w:t>
      </w:r>
      <w:r w:rsidR="000C451F" w:rsidRPr="00D14C07">
        <w:rPr>
          <w:rFonts w:asciiTheme="minorEastAsia" w:eastAsiaTheme="minorEastAsia" w:hAnsiTheme="minorEastAsia" w:hint="eastAsia"/>
          <w:sz w:val="24"/>
        </w:rPr>
        <w:t>食品饮料企业</w:t>
      </w:r>
      <w:r w:rsidR="00030A6F" w:rsidRPr="00D14C07">
        <w:rPr>
          <w:rFonts w:asciiTheme="minorEastAsia" w:eastAsiaTheme="minorEastAsia" w:hAnsiTheme="minorEastAsia" w:hint="eastAsia"/>
          <w:sz w:val="24"/>
        </w:rPr>
        <w:t>之一</w:t>
      </w:r>
      <w:r w:rsidR="00D14C07" w:rsidRPr="00D14C07">
        <w:rPr>
          <w:rFonts w:asciiTheme="minorEastAsia" w:eastAsiaTheme="minorEastAsia" w:hAnsiTheme="minorEastAsia" w:hint="eastAsia"/>
          <w:sz w:val="24"/>
        </w:rPr>
        <w:t>，工厂遍布全国各地</w:t>
      </w:r>
      <w:r w:rsidR="00132E1B" w:rsidRPr="00D14C07">
        <w:rPr>
          <w:rFonts w:asciiTheme="minorEastAsia" w:eastAsiaTheme="minorEastAsia" w:hAnsiTheme="minorEastAsia" w:hint="eastAsia"/>
          <w:sz w:val="24"/>
        </w:rPr>
        <w:t>，20</w:t>
      </w:r>
      <w:r w:rsidR="00BA503B" w:rsidRPr="00D14C07">
        <w:rPr>
          <w:rFonts w:asciiTheme="minorEastAsia" w:eastAsiaTheme="minorEastAsia" w:hAnsiTheme="minorEastAsia" w:hint="eastAsia"/>
          <w:sz w:val="24"/>
        </w:rPr>
        <w:t>1</w:t>
      </w:r>
      <w:r w:rsidR="004D6112">
        <w:rPr>
          <w:rFonts w:asciiTheme="minorEastAsia" w:eastAsiaTheme="minorEastAsia" w:hAnsiTheme="minorEastAsia" w:hint="eastAsia"/>
          <w:sz w:val="24"/>
        </w:rPr>
        <w:t>9</w:t>
      </w:r>
      <w:r w:rsidR="00132E1B" w:rsidRPr="00D14C07">
        <w:rPr>
          <w:rFonts w:asciiTheme="minorEastAsia" w:eastAsiaTheme="minorEastAsia" w:hAnsiTheme="minorEastAsia" w:hint="eastAsia"/>
          <w:sz w:val="24"/>
        </w:rPr>
        <w:t>年</w:t>
      </w:r>
      <w:r w:rsidR="000342E2" w:rsidRPr="00D14C07">
        <w:rPr>
          <w:rFonts w:asciiTheme="minorEastAsia" w:eastAsiaTheme="minorEastAsia" w:hAnsiTheme="minorEastAsia" w:hint="eastAsia"/>
          <w:sz w:val="24"/>
        </w:rPr>
        <w:t>预计</w:t>
      </w:r>
      <w:r w:rsidR="00D14C07">
        <w:rPr>
          <w:rFonts w:asciiTheme="minorEastAsia" w:eastAsiaTheme="minorEastAsia" w:hAnsiTheme="minorEastAsia" w:hint="eastAsia"/>
          <w:sz w:val="24"/>
        </w:rPr>
        <w:t>全国纸箱需求额20亿</w:t>
      </w:r>
      <w:r w:rsidR="000C451F" w:rsidRPr="00D14C07">
        <w:rPr>
          <w:rFonts w:asciiTheme="minorEastAsia" w:eastAsiaTheme="minorEastAsia" w:hAnsiTheme="minorEastAsia" w:hint="eastAsia"/>
          <w:sz w:val="24"/>
        </w:rPr>
        <w:t>。为扩大供应商队伍，择优合作，现面向全国</w:t>
      </w:r>
      <w:r w:rsidR="006F0997" w:rsidRPr="00D14C07">
        <w:rPr>
          <w:rFonts w:asciiTheme="minorEastAsia" w:eastAsiaTheme="minorEastAsia" w:hAnsiTheme="minorEastAsia" w:hint="eastAsia"/>
          <w:sz w:val="24"/>
        </w:rPr>
        <w:t>选择</w:t>
      </w:r>
      <w:r w:rsidR="000C451F" w:rsidRPr="00D14C07">
        <w:rPr>
          <w:rFonts w:asciiTheme="minorEastAsia" w:eastAsiaTheme="minorEastAsia" w:hAnsiTheme="minorEastAsia" w:hint="eastAsia"/>
          <w:sz w:val="24"/>
        </w:rPr>
        <w:t>资质优良的供应商，</w:t>
      </w:r>
      <w:r w:rsidR="007C3342" w:rsidRPr="00D14C07">
        <w:rPr>
          <w:rFonts w:asciiTheme="minorEastAsia" w:eastAsiaTheme="minorEastAsia" w:hAnsiTheme="minorEastAsia" w:hint="eastAsia"/>
          <w:sz w:val="24"/>
        </w:rPr>
        <w:t>欢迎资质符合的</w:t>
      </w:r>
      <w:r w:rsidR="00521088" w:rsidRPr="00D14C07">
        <w:rPr>
          <w:rFonts w:asciiTheme="minorEastAsia" w:eastAsiaTheme="minorEastAsia" w:hAnsiTheme="minorEastAsia" w:hint="eastAsia"/>
          <w:sz w:val="24"/>
        </w:rPr>
        <w:t>供应商</w:t>
      </w:r>
      <w:r w:rsidR="007C3342" w:rsidRPr="00D14C07">
        <w:rPr>
          <w:rFonts w:asciiTheme="minorEastAsia" w:eastAsiaTheme="minorEastAsia" w:hAnsiTheme="minorEastAsia" w:hint="eastAsia"/>
          <w:sz w:val="24"/>
        </w:rPr>
        <w:t>踊跃报名</w:t>
      </w:r>
      <w:r w:rsidR="000C451F" w:rsidRPr="00D14C07">
        <w:rPr>
          <w:rFonts w:asciiTheme="minorEastAsia" w:eastAsiaTheme="minorEastAsia" w:hAnsiTheme="minorEastAsia" w:hint="eastAsia"/>
          <w:sz w:val="24"/>
        </w:rPr>
        <w:t>。</w:t>
      </w:r>
      <w:r w:rsidR="009104A8" w:rsidRPr="00D14C07">
        <w:rPr>
          <w:rFonts w:asciiTheme="minorEastAsia" w:eastAsiaTheme="minorEastAsia" w:hAnsiTheme="minorEastAsia" w:hint="eastAsia"/>
          <w:sz w:val="24"/>
        </w:rPr>
        <w:t>娃哈哈针对合格供应商进行</w:t>
      </w:r>
      <w:r w:rsidR="00346DB1" w:rsidRPr="00D14C07">
        <w:rPr>
          <w:rFonts w:asciiTheme="minorEastAsia" w:eastAsiaTheme="minorEastAsia" w:hAnsiTheme="minorEastAsia" w:hint="eastAsia"/>
          <w:sz w:val="24"/>
        </w:rPr>
        <w:t>公开</w:t>
      </w:r>
      <w:r w:rsidR="009104A8" w:rsidRPr="00D14C07">
        <w:rPr>
          <w:rFonts w:asciiTheme="minorEastAsia" w:eastAsiaTheme="minorEastAsia" w:hAnsiTheme="minorEastAsia" w:hint="eastAsia"/>
          <w:sz w:val="24"/>
        </w:rPr>
        <w:t>招标，决定中标供应商。</w:t>
      </w:r>
    </w:p>
    <w:p w:rsidR="000C451F" w:rsidRPr="00D14C07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现</w:t>
      </w:r>
      <w:r w:rsidR="00521088" w:rsidRPr="00D14C07">
        <w:rPr>
          <w:rFonts w:asciiTheme="minorEastAsia" w:eastAsiaTheme="minorEastAsia" w:hAnsiTheme="minorEastAsia" w:hint="eastAsia"/>
          <w:sz w:val="24"/>
        </w:rPr>
        <w:t>公告</w:t>
      </w:r>
      <w:r w:rsidRPr="00D14C07">
        <w:rPr>
          <w:rFonts w:asciiTheme="minorEastAsia" w:eastAsiaTheme="minorEastAsia" w:hAnsiTheme="minorEastAsia" w:hint="eastAsia"/>
          <w:sz w:val="24"/>
        </w:rPr>
        <w:t>如下：</w:t>
      </w:r>
    </w:p>
    <w:p w:rsidR="008A01E2" w:rsidRPr="00D14C07" w:rsidRDefault="000C451F" w:rsidP="00D14C07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一、招标物资：</w:t>
      </w:r>
    </w:p>
    <w:tbl>
      <w:tblPr>
        <w:tblW w:w="81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2508"/>
        <w:gridCol w:w="4177"/>
      </w:tblGrid>
      <w:tr w:rsidR="00936AD9" w:rsidTr="00936AD9">
        <w:trPr>
          <w:trHeight w:val="225"/>
        </w:trPr>
        <w:tc>
          <w:tcPr>
            <w:tcW w:w="1479" w:type="dxa"/>
            <w:vAlign w:val="center"/>
          </w:tcPr>
          <w:p w:rsidR="00936AD9" w:rsidRDefault="00936AD9" w:rsidP="00277E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2508" w:type="dxa"/>
            <w:vAlign w:val="center"/>
          </w:tcPr>
          <w:p w:rsidR="00936AD9" w:rsidRPr="00AC0488" w:rsidRDefault="00936AD9" w:rsidP="00936A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参与招标方式</w:t>
            </w:r>
          </w:p>
        </w:tc>
        <w:tc>
          <w:tcPr>
            <w:tcW w:w="0" w:type="auto"/>
            <w:vAlign w:val="center"/>
          </w:tcPr>
          <w:p w:rsidR="00936AD9" w:rsidRDefault="00936AD9" w:rsidP="000A7F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供货地点</w:t>
            </w:r>
          </w:p>
        </w:tc>
      </w:tr>
      <w:tr w:rsidR="00936AD9" w:rsidTr="00936AD9">
        <w:trPr>
          <w:cantSplit/>
          <w:trHeight w:val="228"/>
        </w:trPr>
        <w:tc>
          <w:tcPr>
            <w:tcW w:w="1479" w:type="dxa"/>
            <w:vAlign w:val="center"/>
          </w:tcPr>
          <w:p w:rsidR="00D14C07" w:rsidRDefault="00936AD9" w:rsidP="00936AD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水印、胶印、</w:t>
            </w:r>
            <w:r>
              <w:rPr>
                <w:rFonts w:ascii="宋体" w:hAnsi="宋体" w:cs="宋体" w:hint="eastAsia"/>
                <w:kern w:val="0"/>
                <w:szCs w:val="21"/>
              </w:rPr>
              <w:t>等印刷方式</w:t>
            </w:r>
          </w:p>
          <w:p w:rsidR="00936AD9" w:rsidRPr="00822F84" w:rsidRDefault="00D14C07" w:rsidP="00D14C0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936AD9">
              <w:rPr>
                <w:rFonts w:ascii="宋体" w:hAnsi="宋体" w:cs="宋体" w:hint="eastAsia"/>
                <w:kern w:val="0"/>
                <w:szCs w:val="21"/>
              </w:rPr>
              <w:t>纸箱</w:t>
            </w:r>
          </w:p>
        </w:tc>
        <w:tc>
          <w:tcPr>
            <w:tcW w:w="2508" w:type="dxa"/>
            <w:vAlign w:val="center"/>
          </w:tcPr>
          <w:p w:rsidR="00936AD9" w:rsidRDefault="00936AD9" w:rsidP="00D14C0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常年接受报名，</w:t>
            </w:r>
            <w:r w:rsidR="00D14C07">
              <w:rPr>
                <w:rFonts w:ascii="宋体" w:hAnsi="宋体" w:cs="宋体" w:hint="eastAsia"/>
                <w:color w:val="000000"/>
                <w:szCs w:val="21"/>
              </w:rPr>
              <w:t>供应商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通过材料审核和现场审核后，</w:t>
            </w:r>
            <w:r w:rsidR="00D14C07">
              <w:rPr>
                <w:rFonts w:ascii="宋体" w:hAnsi="宋体" w:cs="宋体" w:hint="eastAsia"/>
                <w:color w:val="000000"/>
                <w:szCs w:val="21"/>
              </w:rPr>
              <w:t>获得参加招标资格</w:t>
            </w:r>
          </w:p>
        </w:tc>
        <w:tc>
          <w:tcPr>
            <w:tcW w:w="0" w:type="auto"/>
            <w:vAlign w:val="center"/>
          </w:tcPr>
          <w:p w:rsidR="00936AD9" w:rsidRDefault="00936AD9" w:rsidP="00936AD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浙江、苏皖、湖北、山东、晋豫、陕甘</w:t>
            </w:r>
          </w:p>
          <w:p w:rsidR="00936AD9" w:rsidRDefault="00936AD9" w:rsidP="00936AD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青海、新疆、内蒙、津冀、辽宁、吉黑</w:t>
            </w:r>
          </w:p>
          <w:p w:rsidR="00936AD9" w:rsidRDefault="00936AD9" w:rsidP="00936AD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西藏、四川、重庆、湖南、江西、云黔</w:t>
            </w:r>
          </w:p>
          <w:p w:rsidR="00936AD9" w:rsidRDefault="00936AD9" w:rsidP="00141B3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广西、广东、福建（具体我司基地见</w:t>
            </w:r>
            <w:r w:rsidR="00141B3C">
              <w:rPr>
                <w:rFonts w:hint="eastAsia"/>
                <w:color w:val="000000"/>
                <w:szCs w:val="21"/>
              </w:rPr>
              <w:t>清单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0C451F" w:rsidRPr="00D14C07" w:rsidRDefault="000C451F" w:rsidP="00D14C07">
      <w:pPr>
        <w:spacing w:line="300" w:lineRule="auto"/>
        <w:ind w:firstLineChars="200" w:firstLine="482"/>
        <w:rPr>
          <w:b/>
          <w:sz w:val="24"/>
        </w:rPr>
      </w:pPr>
      <w:r w:rsidRPr="00D14C07">
        <w:rPr>
          <w:rFonts w:hint="eastAsia"/>
          <w:b/>
          <w:sz w:val="24"/>
        </w:rPr>
        <w:t>二、供应商基本要求：</w:t>
      </w:r>
    </w:p>
    <w:p w:rsidR="0025492F" w:rsidRPr="00D14C07" w:rsidRDefault="000C451F" w:rsidP="00D14C07">
      <w:pPr>
        <w:numPr>
          <w:ilvl w:val="0"/>
          <w:numId w:val="9"/>
        </w:numPr>
        <w:tabs>
          <w:tab w:val="clear" w:pos="1155"/>
          <w:tab w:val="left" w:pos="851"/>
        </w:tabs>
        <w:spacing w:line="300" w:lineRule="auto"/>
        <w:ind w:left="851" w:hanging="425"/>
        <w:rPr>
          <w:b/>
          <w:sz w:val="24"/>
        </w:rPr>
      </w:pPr>
      <w:r w:rsidRPr="00D14C07">
        <w:rPr>
          <w:rFonts w:hint="eastAsia"/>
          <w:sz w:val="24"/>
        </w:rPr>
        <w:t>资质要求：</w:t>
      </w:r>
      <w:r w:rsidR="00D6210C" w:rsidRPr="00D14C07">
        <w:rPr>
          <w:rFonts w:hint="eastAsia"/>
          <w:b/>
          <w:sz w:val="24"/>
        </w:rPr>
        <w:t>报名</w:t>
      </w:r>
      <w:r w:rsidR="00392BA1" w:rsidRPr="00D14C07">
        <w:rPr>
          <w:rFonts w:hint="eastAsia"/>
          <w:b/>
          <w:sz w:val="24"/>
        </w:rPr>
        <w:t>供应</w:t>
      </w:r>
      <w:proofErr w:type="gramStart"/>
      <w:r w:rsidR="00D6210C" w:rsidRPr="00D14C07">
        <w:rPr>
          <w:rFonts w:hint="eastAsia"/>
          <w:b/>
          <w:sz w:val="24"/>
        </w:rPr>
        <w:t>商注册</w:t>
      </w:r>
      <w:proofErr w:type="gramEnd"/>
      <w:r w:rsidR="00D6210C" w:rsidRPr="00D14C07">
        <w:rPr>
          <w:rFonts w:hint="eastAsia"/>
          <w:b/>
          <w:sz w:val="24"/>
        </w:rPr>
        <w:t>登记超过</w:t>
      </w:r>
      <w:r w:rsidR="000D66CD" w:rsidRPr="00D14C07">
        <w:rPr>
          <w:rFonts w:hint="eastAsia"/>
          <w:b/>
          <w:sz w:val="24"/>
        </w:rPr>
        <w:t>三</w:t>
      </w:r>
      <w:r w:rsidR="00D6210C" w:rsidRPr="00D14C07">
        <w:rPr>
          <w:rFonts w:hint="eastAsia"/>
          <w:b/>
          <w:sz w:val="24"/>
        </w:rPr>
        <w:t>年，</w:t>
      </w:r>
      <w:r w:rsidRPr="00D14C07">
        <w:rPr>
          <w:rFonts w:hint="eastAsia"/>
          <w:sz w:val="24"/>
        </w:rPr>
        <w:t>请</w:t>
      </w:r>
      <w:r w:rsidR="00A97416" w:rsidRPr="00D14C07">
        <w:rPr>
          <w:rFonts w:hint="eastAsia"/>
          <w:sz w:val="24"/>
        </w:rPr>
        <w:t>报名供应商</w:t>
      </w:r>
      <w:r w:rsidR="00E94B3E" w:rsidRPr="00D14C07">
        <w:rPr>
          <w:rFonts w:hint="eastAsia"/>
          <w:sz w:val="24"/>
        </w:rPr>
        <w:t>提供最新的企业简介、</w:t>
      </w:r>
      <w:r w:rsidRPr="00D14C07">
        <w:rPr>
          <w:rFonts w:hint="eastAsia"/>
          <w:sz w:val="24"/>
        </w:rPr>
        <w:t>企业法人营业执照、税务登记证</w:t>
      </w:r>
      <w:r w:rsidR="0004365E" w:rsidRPr="00D14C07">
        <w:rPr>
          <w:rFonts w:hint="eastAsia"/>
          <w:sz w:val="24"/>
        </w:rPr>
        <w:t>、</w:t>
      </w:r>
      <w:r w:rsidR="00D6210C" w:rsidRPr="00D14C07">
        <w:rPr>
          <w:rFonts w:hint="eastAsia"/>
          <w:sz w:val="24"/>
        </w:rPr>
        <w:t>印刷许</w:t>
      </w:r>
      <w:r w:rsidR="00267C20" w:rsidRPr="00D14C07">
        <w:rPr>
          <w:rFonts w:hint="eastAsia"/>
          <w:sz w:val="24"/>
        </w:rPr>
        <w:t>可</w:t>
      </w:r>
      <w:r w:rsidR="00D6210C" w:rsidRPr="00D14C07">
        <w:rPr>
          <w:rFonts w:hint="eastAsia"/>
          <w:sz w:val="24"/>
        </w:rPr>
        <w:t>证</w:t>
      </w:r>
      <w:r w:rsidR="0004365E" w:rsidRPr="00D14C07">
        <w:rPr>
          <w:rFonts w:hint="eastAsia"/>
          <w:sz w:val="24"/>
        </w:rPr>
        <w:t>。</w:t>
      </w:r>
    </w:p>
    <w:p w:rsidR="000C451F" w:rsidRPr="00D14C07" w:rsidRDefault="00FC0B94" w:rsidP="00D14C07">
      <w:pPr>
        <w:numPr>
          <w:ilvl w:val="0"/>
          <w:numId w:val="9"/>
        </w:numPr>
        <w:tabs>
          <w:tab w:val="clear" w:pos="1155"/>
          <w:tab w:val="num" w:pos="851"/>
        </w:tabs>
        <w:spacing w:line="300" w:lineRule="auto"/>
        <w:rPr>
          <w:b/>
          <w:sz w:val="24"/>
        </w:rPr>
      </w:pPr>
      <w:r w:rsidRPr="00D14C07">
        <w:rPr>
          <w:rFonts w:hint="eastAsia"/>
          <w:sz w:val="24"/>
        </w:rPr>
        <w:t>质量要求：符合</w:t>
      </w:r>
      <w:r w:rsidR="000C451F" w:rsidRPr="00D14C07">
        <w:rPr>
          <w:rFonts w:hint="eastAsia"/>
          <w:sz w:val="24"/>
        </w:rPr>
        <w:t>相应的国家标准或行业标准，以及</w:t>
      </w:r>
      <w:r w:rsidRPr="00D14C07">
        <w:rPr>
          <w:rFonts w:hint="eastAsia"/>
          <w:sz w:val="24"/>
        </w:rPr>
        <w:t>依据客户要求制定的严于客户要求的企业</w:t>
      </w:r>
      <w:r w:rsidR="000C451F" w:rsidRPr="00D14C07">
        <w:rPr>
          <w:rFonts w:hint="eastAsia"/>
          <w:sz w:val="24"/>
        </w:rPr>
        <w:t>内控标准。</w:t>
      </w:r>
    </w:p>
    <w:p w:rsidR="000C451F" w:rsidRPr="00D14C07" w:rsidRDefault="000C451F" w:rsidP="00D14C07">
      <w:pPr>
        <w:spacing w:line="300" w:lineRule="auto"/>
        <w:ind w:firstLineChars="200" w:firstLine="482"/>
        <w:rPr>
          <w:b/>
          <w:sz w:val="24"/>
        </w:rPr>
      </w:pPr>
      <w:r w:rsidRPr="00D14C07">
        <w:rPr>
          <w:rFonts w:hint="eastAsia"/>
          <w:b/>
          <w:sz w:val="24"/>
        </w:rPr>
        <w:t>三、联系方式：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1546"/>
        <w:gridCol w:w="3279"/>
      </w:tblGrid>
      <w:tr w:rsidR="0040035C" w:rsidRPr="000A0263" w:rsidTr="00E94B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521088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邮箱</w:t>
            </w:r>
          </w:p>
        </w:tc>
      </w:tr>
      <w:tr w:rsidR="008D0F31" w:rsidRPr="00141B3C" w:rsidTr="00EE37E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31" w:rsidRPr="00C645F2" w:rsidRDefault="008D0F31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纸箱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Pr="00C645F2" w:rsidRDefault="008D0F31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吕俊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Pr="00C645F2" w:rsidRDefault="008D0F31" w:rsidP="00D87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0571-86036072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Pr="002106D4" w:rsidRDefault="00BF0416" w:rsidP="00141B3C">
            <w:pPr>
              <w:jc w:val="center"/>
              <w:rPr>
                <w:b/>
                <w:szCs w:val="21"/>
              </w:rPr>
            </w:pPr>
            <w:hyperlink r:id="rId8" w:history="1">
              <w:r w:rsidR="00141B3C" w:rsidRPr="005D1CED">
                <w:rPr>
                  <w:rStyle w:val="a4"/>
                  <w:rFonts w:ascii="Arial" w:hAnsi="Arial" w:cs="Arial" w:hint="eastAsia"/>
                  <w:b/>
                  <w:kern w:val="0"/>
                  <w:sz w:val="18"/>
                  <w:szCs w:val="18"/>
                </w:rPr>
                <w:t>67512551@qq.com</w:t>
              </w:r>
            </w:hyperlink>
            <w:r w:rsidR="00141B3C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（附件大小不限）</w:t>
            </w:r>
          </w:p>
        </w:tc>
      </w:tr>
    </w:tbl>
    <w:p w:rsidR="00440BFF" w:rsidRPr="00D14C07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传    真：0571-8699685</w:t>
      </w:r>
      <w:r w:rsidR="00521088" w:rsidRPr="00D14C07">
        <w:rPr>
          <w:rFonts w:asciiTheme="minorEastAsia" w:eastAsiaTheme="minorEastAsia" w:hAnsiTheme="minorEastAsia" w:hint="eastAsia"/>
          <w:sz w:val="24"/>
        </w:rPr>
        <w:t>1</w:t>
      </w:r>
      <w:r w:rsidR="00440BFF" w:rsidRPr="00D14C07">
        <w:rPr>
          <w:rFonts w:asciiTheme="minorEastAsia" w:eastAsiaTheme="minorEastAsia" w:hAnsiTheme="minorEastAsia" w:hint="eastAsia"/>
          <w:sz w:val="24"/>
        </w:rPr>
        <w:t xml:space="preserve">         </w:t>
      </w:r>
      <w:proofErr w:type="gramStart"/>
      <w:r w:rsidR="00440BFF" w:rsidRPr="00D14C07">
        <w:rPr>
          <w:rFonts w:asciiTheme="minorEastAsia" w:eastAsiaTheme="minorEastAsia" w:hAnsiTheme="minorEastAsia" w:hint="eastAsia"/>
          <w:sz w:val="24"/>
        </w:rPr>
        <w:t>邮</w:t>
      </w:r>
      <w:proofErr w:type="gramEnd"/>
      <w:r w:rsidR="00440BFF" w:rsidRPr="00D14C07">
        <w:rPr>
          <w:rFonts w:asciiTheme="minorEastAsia" w:eastAsiaTheme="minorEastAsia" w:hAnsiTheme="minorEastAsia" w:hint="eastAsia"/>
          <w:sz w:val="24"/>
        </w:rPr>
        <w:t xml:space="preserve">    编：310020</w:t>
      </w:r>
    </w:p>
    <w:p w:rsidR="000C451F" w:rsidRPr="00D14C07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地    址：杭州秋涛北路128－1号，杭州娃哈哈集团有限公司物资供应部</w:t>
      </w:r>
    </w:p>
    <w:p w:rsidR="000C451F" w:rsidRPr="00D14C07" w:rsidRDefault="00D5538B" w:rsidP="00D14C07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四</w:t>
      </w:r>
      <w:r w:rsidR="00753780" w:rsidRPr="00D14C07">
        <w:rPr>
          <w:rFonts w:asciiTheme="minorEastAsia" w:eastAsiaTheme="minorEastAsia" w:hAnsiTheme="minorEastAsia" w:hint="eastAsia"/>
          <w:b/>
          <w:sz w:val="24"/>
        </w:rPr>
        <w:t>、</w:t>
      </w:r>
      <w:r w:rsidR="000C451F" w:rsidRPr="00D14C07">
        <w:rPr>
          <w:rFonts w:asciiTheme="minorEastAsia" w:eastAsiaTheme="minorEastAsia" w:hAnsiTheme="minorEastAsia" w:hint="eastAsia"/>
          <w:b/>
          <w:sz w:val="24"/>
        </w:rPr>
        <w:t xml:space="preserve">报名方式及要求： </w:t>
      </w:r>
    </w:p>
    <w:p w:rsidR="000C451F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报名表</w:t>
      </w:r>
      <w:r w:rsidR="00D5538B" w:rsidRPr="00D14C07">
        <w:rPr>
          <w:rFonts w:asciiTheme="minorEastAsia" w:eastAsiaTheme="minorEastAsia" w:hAnsiTheme="minorEastAsia" w:hint="eastAsia"/>
          <w:sz w:val="24"/>
        </w:rPr>
        <w:t>见附件</w:t>
      </w:r>
      <w:r w:rsidR="00232427" w:rsidRPr="00D14C07">
        <w:rPr>
          <w:rFonts w:asciiTheme="minorEastAsia" w:eastAsiaTheme="minorEastAsia" w:hAnsiTheme="minorEastAsia" w:hint="eastAsia"/>
          <w:sz w:val="24"/>
        </w:rPr>
        <w:t>表格</w:t>
      </w:r>
      <w:r w:rsidRPr="00D14C07">
        <w:rPr>
          <w:rFonts w:asciiTheme="minorEastAsia" w:eastAsiaTheme="minorEastAsia" w:hAnsiTheme="minorEastAsia" w:hint="eastAsia"/>
          <w:sz w:val="24"/>
        </w:rPr>
        <w:t>，</w:t>
      </w:r>
      <w:r w:rsidR="00276E67" w:rsidRPr="00D14C07">
        <w:rPr>
          <w:rFonts w:asciiTheme="minorEastAsia" w:eastAsiaTheme="minorEastAsia" w:hAnsiTheme="minorEastAsia" w:hint="eastAsia"/>
          <w:sz w:val="24"/>
        </w:rPr>
        <w:t>必须</w:t>
      </w:r>
      <w:r w:rsidRPr="00D14C07">
        <w:rPr>
          <w:rFonts w:asciiTheme="minorEastAsia" w:eastAsiaTheme="minorEastAsia" w:hAnsiTheme="minorEastAsia" w:hint="eastAsia"/>
          <w:sz w:val="24"/>
        </w:rPr>
        <w:t>真实、详细填写；</w:t>
      </w:r>
    </w:p>
    <w:p w:rsidR="001A28C7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请将相应的资质资料</w:t>
      </w:r>
      <w:r w:rsidR="009649FF" w:rsidRPr="00D14C07">
        <w:rPr>
          <w:rFonts w:asciiTheme="minorEastAsia" w:eastAsiaTheme="minorEastAsia" w:hAnsiTheme="minorEastAsia" w:hint="eastAsia"/>
          <w:b/>
          <w:sz w:val="24"/>
        </w:rPr>
        <w:t>、报名表</w:t>
      </w:r>
      <w:r w:rsidR="002D3E0C" w:rsidRPr="00D14C07">
        <w:rPr>
          <w:rFonts w:asciiTheme="minorEastAsia" w:eastAsiaTheme="minorEastAsia" w:hAnsiTheme="minorEastAsia" w:hint="eastAsia"/>
          <w:b/>
          <w:sz w:val="24"/>
        </w:rPr>
        <w:t>发到联系人</w:t>
      </w:r>
      <w:r w:rsidR="00726902">
        <w:rPr>
          <w:rFonts w:asciiTheme="minorEastAsia" w:eastAsiaTheme="minorEastAsia" w:hAnsiTheme="minorEastAsia" w:hint="eastAsia"/>
          <w:b/>
          <w:sz w:val="24"/>
        </w:rPr>
        <w:t>吕俊</w:t>
      </w:r>
      <w:r w:rsidR="002D3E0C" w:rsidRPr="00D14C07">
        <w:rPr>
          <w:rFonts w:asciiTheme="minorEastAsia" w:eastAsiaTheme="minorEastAsia" w:hAnsiTheme="minorEastAsia" w:hint="eastAsia"/>
          <w:b/>
          <w:sz w:val="24"/>
        </w:rPr>
        <w:t>的电子邮箱</w:t>
      </w:r>
      <w:r w:rsidR="001A28C7" w:rsidRPr="00D14C07">
        <w:rPr>
          <w:rFonts w:asciiTheme="minorEastAsia" w:eastAsiaTheme="minorEastAsia" w:hAnsiTheme="minorEastAsia" w:hint="eastAsia"/>
          <w:b/>
          <w:sz w:val="24"/>
        </w:rPr>
        <w:t>，报名表直接提供word文档，其余材料为盖章扫描件，所有文件请打包压缩成一个文件，文件名为XX公司纸箱报名材料</w:t>
      </w:r>
    </w:p>
    <w:p w:rsidR="000C451F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长期欢迎符合资质要求合适的供应商报名，作为下一轮招标的</w:t>
      </w:r>
      <w:r w:rsidR="0004365E" w:rsidRPr="00D14C07">
        <w:rPr>
          <w:rFonts w:asciiTheme="minorEastAsia" w:eastAsiaTheme="minorEastAsia" w:hAnsiTheme="minorEastAsia" w:hint="eastAsia"/>
          <w:sz w:val="24"/>
        </w:rPr>
        <w:t>候选</w:t>
      </w:r>
      <w:r w:rsidRPr="00D14C07">
        <w:rPr>
          <w:rFonts w:asciiTheme="minorEastAsia" w:eastAsiaTheme="minorEastAsia" w:hAnsiTheme="minorEastAsia" w:hint="eastAsia"/>
          <w:sz w:val="24"/>
        </w:rPr>
        <w:t>供应商。</w:t>
      </w:r>
    </w:p>
    <w:p w:rsidR="00FB4729" w:rsidRPr="00D14C07" w:rsidRDefault="00276E67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若报名材料存在不真实，5年内我司将</w:t>
      </w:r>
      <w:r w:rsidR="009C6BD6" w:rsidRPr="00D14C07">
        <w:rPr>
          <w:rFonts w:asciiTheme="minorEastAsia" w:eastAsiaTheme="minorEastAsia" w:hAnsiTheme="minorEastAsia" w:hint="eastAsia"/>
          <w:sz w:val="24"/>
        </w:rPr>
        <w:t>取消与其合作的机会。</w:t>
      </w:r>
    </w:p>
    <w:p w:rsidR="008D0F31" w:rsidRPr="00D14C07" w:rsidRDefault="00440BF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相关报名表可以在我司官方网站</w:t>
      </w:r>
      <w:hyperlink r:id="rId9" w:history="1">
        <w:r w:rsidRPr="00D14C07">
          <w:rPr>
            <w:rStyle w:val="a4"/>
            <w:rFonts w:asciiTheme="minorEastAsia" w:eastAsiaTheme="minorEastAsia" w:hAnsiTheme="minorEastAsia" w:hint="eastAsia"/>
            <w:sz w:val="24"/>
          </w:rPr>
          <w:t>www.wahaha.com.cn</w:t>
        </w:r>
      </w:hyperlink>
      <w:r w:rsidRPr="00D14C07">
        <w:rPr>
          <w:rFonts w:asciiTheme="minorEastAsia" w:eastAsiaTheme="minorEastAsia" w:hAnsiTheme="minorEastAsia" w:hint="eastAsia"/>
          <w:sz w:val="24"/>
        </w:rPr>
        <w:t>的招标公告处下载</w:t>
      </w:r>
      <w:r w:rsidR="008D0F31" w:rsidRPr="00D14C07">
        <w:rPr>
          <w:rFonts w:asciiTheme="minorEastAsia" w:eastAsiaTheme="minorEastAsia" w:hAnsiTheme="minorEastAsia" w:hint="eastAsia"/>
          <w:sz w:val="24"/>
        </w:rPr>
        <w:t>。</w:t>
      </w:r>
    </w:p>
    <w:p w:rsidR="00276E67" w:rsidRPr="00D14C07" w:rsidRDefault="00D14C07" w:rsidP="009971CD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五：招标</w:t>
      </w:r>
      <w:r w:rsidR="00276E67" w:rsidRPr="00D14C07">
        <w:rPr>
          <w:rFonts w:asciiTheme="minorEastAsia" w:eastAsiaTheme="minorEastAsia" w:hAnsiTheme="minorEastAsia" w:hint="eastAsia"/>
          <w:b/>
          <w:sz w:val="24"/>
        </w:rPr>
        <w:t>流程</w:t>
      </w:r>
      <w:r w:rsidR="00CA07D7" w:rsidRPr="00D14C07">
        <w:rPr>
          <w:rFonts w:asciiTheme="minorEastAsia" w:eastAsiaTheme="minorEastAsia" w:hAnsiTheme="minorEastAsia" w:hint="eastAsia"/>
          <w:b/>
          <w:sz w:val="24"/>
        </w:rPr>
        <w:t>：</w:t>
      </w:r>
    </w:p>
    <w:p w:rsidR="00FB4729" w:rsidRPr="00D14C07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报名材料初审</w:t>
      </w:r>
      <w:r w:rsidR="00FB4729" w:rsidRPr="00D14C07">
        <w:rPr>
          <w:rFonts w:asciiTheme="minorEastAsia" w:eastAsiaTheme="minorEastAsia" w:hAnsiTheme="minorEastAsia" w:hint="eastAsia"/>
          <w:sz w:val="24"/>
        </w:rPr>
        <w:t>：娃哈哈</w:t>
      </w:r>
      <w:r w:rsidR="00F13BFF" w:rsidRPr="00D14C07">
        <w:rPr>
          <w:rFonts w:asciiTheme="minorEastAsia" w:eastAsiaTheme="minorEastAsia" w:hAnsiTheme="minorEastAsia" w:hint="eastAsia"/>
          <w:sz w:val="24"/>
        </w:rPr>
        <w:t>供应商资质</w:t>
      </w:r>
      <w:r w:rsidR="00FB4729" w:rsidRPr="00D14C07">
        <w:rPr>
          <w:rFonts w:asciiTheme="minorEastAsia" w:eastAsiaTheme="minorEastAsia" w:hAnsiTheme="minorEastAsia" w:hint="eastAsia"/>
          <w:sz w:val="24"/>
        </w:rPr>
        <w:t>审核小组</w:t>
      </w:r>
      <w:r w:rsidR="00141B3C" w:rsidRPr="00D14C07">
        <w:rPr>
          <w:rFonts w:asciiTheme="minorEastAsia" w:eastAsiaTheme="minorEastAsia" w:hAnsiTheme="minorEastAsia" w:hint="eastAsia"/>
          <w:sz w:val="24"/>
        </w:rPr>
        <w:t>根据相应片区的具体招标时间，提前三个月</w:t>
      </w:r>
      <w:r w:rsidR="00F13BFF" w:rsidRPr="00D14C07">
        <w:rPr>
          <w:rFonts w:asciiTheme="minorEastAsia" w:eastAsiaTheme="minorEastAsia" w:hAnsiTheme="minorEastAsia" w:hint="eastAsia"/>
          <w:sz w:val="24"/>
        </w:rPr>
        <w:t>对报名供应商的材料进行初审。</w:t>
      </w:r>
    </w:p>
    <w:p w:rsidR="00F13BFF" w:rsidRPr="00D14C07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现场审核</w:t>
      </w:r>
      <w:r w:rsidR="00F13BFF" w:rsidRPr="00D14C07">
        <w:rPr>
          <w:rFonts w:asciiTheme="minorEastAsia" w:eastAsiaTheme="minorEastAsia" w:hAnsiTheme="minorEastAsia" w:hint="eastAsia"/>
          <w:sz w:val="24"/>
        </w:rPr>
        <w:t>：通过初审的供应商，娃哈哈供应商资质审核小组会安排人员</w:t>
      </w:r>
      <w:r w:rsidR="00F13BFF" w:rsidRPr="00D14C07">
        <w:rPr>
          <w:rFonts w:asciiTheme="minorEastAsia" w:eastAsiaTheme="minorEastAsia" w:hAnsiTheme="minorEastAsia" w:hint="eastAsia"/>
          <w:sz w:val="24"/>
        </w:rPr>
        <w:lastRenderedPageBreak/>
        <w:t>进行现场审核，审核时间为</w:t>
      </w:r>
      <w:r w:rsidR="00141B3C" w:rsidRPr="00D14C07">
        <w:rPr>
          <w:rFonts w:asciiTheme="minorEastAsia" w:eastAsiaTheme="minorEastAsia" w:hAnsiTheme="minorEastAsia" w:hint="eastAsia"/>
          <w:sz w:val="24"/>
        </w:rPr>
        <w:t>招标前两个月</w:t>
      </w:r>
      <w:r w:rsidR="00F13BFF" w:rsidRPr="00D14C07">
        <w:rPr>
          <w:rFonts w:asciiTheme="minorEastAsia" w:eastAsiaTheme="minorEastAsia" w:hAnsiTheme="minorEastAsia" w:hint="eastAsia"/>
          <w:sz w:val="24"/>
        </w:rPr>
        <w:t>。未通过</w:t>
      </w:r>
      <w:r w:rsidR="008D0F31" w:rsidRPr="00D14C07">
        <w:rPr>
          <w:rFonts w:asciiTheme="minorEastAsia" w:eastAsiaTheme="minorEastAsia" w:hAnsiTheme="minorEastAsia" w:hint="eastAsia"/>
          <w:sz w:val="24"/>
        </w:rPr>
        <w:t>现场审核</w:t>
      </w:r>
      <w:r w:rsidR="00F13BFF" w:rsidRPr="00D14C07">
        <w:rPr>
          <w:rFonts w:asciiTheme="minorEastAsia" w:eastAsiaTheme="minorEastAsia" w:hAnsiTheme="minorEastAsia" w:hint="eastAsia"/>
          <w:sz w:val="24"/>
        </w:rPr>
        <w:t>的供应商</w:t>
      </w:r>
      <w:r w:rsidR="008D0F31" w:rsidRPr="00D14C07">
        <w:rPr>
          <w:rFonts w:asciiTheme="minorEastAsia" w:eastAsiaTheme="minorEastAsia" w:hAnsiTheme="minorEastAsia" w:hint="eastAsia"/>
          <w:sz w:val="24"/>
        </w:rPr>
        <w:t>两年内不再具备入选资格</w:t>
      </w:r>
    </w:p>
    <w:p w:rsidR="00F13BFF" w:rsidRPr="00D14C07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标书发放</w:t>
      </w:r>
      <w:r w:rsidR="00F13BFF" w:rsidRPr="00D14C07">
        <w:rPr>
          <w:rFonts w:asciiTheme="minorEastAsia" w:eastAsiaTheme="minorEastAsia" w:hAnsiTheme="minorEastAsia" w:hint="eastAsia"/>
          <w:sz w:val="24"/>
        </w:rPr>
        <w:t>：现场审核</w:t>
      </w:r>
      <w:r w:rsidR="00FC0B94" w:rsidRPr="00D14C07">
        <w:rPr>
          <w:rFonts w:asciiTheme="minorEastAsia" w:eastAsiaTheme="minorEastAsia" w:hAnsiTheme="minorEastAsia" w:hint="eastAsia"/>
          <w:sz w:val="24"/>
        </w:rPr>
        <w:t>通过，纸箱打样或技术审查达到要求，综合质量排名前列</w:t>
      </w:r>
      <w:r w:rsidR="00AC0488" w:rsidRPr="00D14C07">
        <w:rPr>
          <w:rFonts w:asciiTheme="minorEastAsia" w:eastAsiaTheme="minorEastAsia" w:hAnsiTheme="minorEastAsia" w:hint="eastAsia"/>
          <w:sz w:val="24"/>
        </w:rPr>
        <w:t>的</w:t>
      </w:r>
      <w:r w:rsidR="00F13BFF" w:rsidRPr="00D14C07">
        <w:rPr>
          <w:rFonts w:asciiTheme="minorEastAsia" w:eastAsiaTheme="minorEastAsia" w:hAnsiTheme="minorEastAsia" w:hint="eastAsia"/>
          <w:sz w:val="24"/>
        </w:rPr>
        <w:t>供应商，</w:t>
      </w:r>
      <w:r w:rsidR="009F5661" w:rsidRPr="00D14C07">
        <w:rPr>
          <w:rFonts w:asciiTheme="minorEastAsia" w:eastAsiaTheme="minorEastAsia" w:hAnsiTheme="minorEastAsia" w:hint="eastAsia"/>
          <w:sz w:val="24"/>
        </w:rPr>
        <w:t>娃哈哈招标小组会在招标日前10-15日将标书发到供应商报名表中销售联系人的邮箱。</w:t>
      </w:r>
    </w:p>
    <w:p w:rsidR="00D51B12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现场招标</w:t>
      </w:r>
      <w:proofErr w:type="gramStart"/>
      <w:r w:rsidRPr="00D14C07">
        <w:rPr>
          <w:rFonts w:asciiTheme="minorEastAsia" w:eastAsiaTheme="minorEastAsia" w:hAnsiTheme="minorEastAsia"/>
          <w:sz w:val="24"/>
        </w:rPr>
        <w:t>—</w:t>
      </w:r>
      <w:r w:rsidRPr="00D14C07">
        <w:rPr>
          <w:rFonts w:asciiTheme="minorEastAsia" w:eastAsiaTheme="minorEastAsia" w:hAnsiTheme="minorEastAsia" w:hint="eastAsia"/>
          <w:sz w:val="24"/>
        </w:rPr>
        <w:t>结标</w:t>
      </w:r>
      <w:r w:rsidRPr="00D14C07">
        <w:rPr>
          <w:rFonts w:asciiTheme="minorEastAsia" w:eastAsiaTheme="minorEastAsia" w:hAnsiTheme="minorEastAsia"/>
          <w:sz w:val="24"/>
        </w:rPr>
        <w:t>—</w:t>
      </w:r>
      <w:r w:rsidRPr="00D14C07">
        <w:rPr>
          <w:rFonts w:asciiTheme="minorEastAsia" w:eastAsiaTheme="minorEastAsia" w:hAnsiTheme="minorEastAsia" w:hint="eastAsia"/>
          <w:sz w:val="24"/>
        </w:rPr>
        <w:t>签订</w:t>
      </w:r>
      <w:proofErr w:type="gramEnd"/>
      <w:r w:rsidRPr="00D14C07">
        <w:rPr>
          <w:rFonts w:asciiTheme="minorEastAsia" w:eastAsiaTheme="minorEastAsia" w:hAnsiTheme="minorEastAsia" w:hint="eastAsia"/>
          <w:sz w:val="24"/>
        </w:rPr>
        <w:t>合同</w:t>
      </w:r>
      <w:r w:rsidR="00D14C07">
        <w:rPr>
          <w:rFonts w:asciiTheme="minorEastAsia" w:eastAsiaTheme="minorEastAsia" w:hAnsiTheme="minorEastAsia" w:hint="eastAsia"/>
          <w:sz w:val="24"/>
        </w:rPr>
        <w:t>。</w:t>
      </w:r>
    </w:p>
    <w:p w:rsidR="00D14C07" w:rsidRPr="00D14C07" w:rsidRDefault="00D14C07" w:rsidP="009971CD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Pr="00D14C07">
        <w:rPr>
          <w:rFonts w:asciiTheme="minorEastAsia" w:eastAsiaTheme="minorEastAsia" w:hAnsiTheme="minorEastAsia" w:hint="eastAsia"/>
          <w:b/>
          <w:sz w:val="24"/>
        </w:rPr>
        <w:t>、我司纸箱基本工艺要求</w:t>
      </w:r>
    </w:p>
    <w:tbl>
      <w:tblPr>
        <w:tblW w:w="0" w:type="auto"/>
        <w:tblInd w:w="93" w:type="dxa"/>
        <w:tblLook w:val="04A0"/>
      </w:tblPr>
      <w:tblGrid>
        <w:gridCol w:w="1476"/>
        <w:gridCol w:w="1056"/>
        <w:gridCol w:w="2526"/>
        <w:gridCol w:w="1056"/>
        <w:gridCol w:w="1476"/>
      </w:tblGrid>
      <w:tr w:rsidR="00D14C07" w:rsidRPr="00D14C07" w:rsidTr="00466AC7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常用纸箱类型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工艺要求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07" w:rsidRPr="00D14C07" w:rsidRDefault="00D14C07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表面处理及相关要求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楞型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连接方式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水印单瓦纸箱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水性油墨、防掉色、褪色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钉合或粘合</w:t>
            </w:r>
          </w:p>
        </w:tc>
      </w:tr>
      <w:tr w:rsidR="00D14C07" w:rsidRPr="00D14C07" w:rsidTr="00466AC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水印双瓦</w:t>
            </w:r>
            <w:proofErr w:type="gramEnd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纸箱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水性油墨、防掉色、褪色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BC/BA/EB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钉合或粘合</w:t>
            </w:r>
          </w:p>
        </w:tc>
      </w:tr>
      <w:tr w:rsidR="00D14C07" w:rsidRPr="00D14C07" w:rsidTr="00466A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覆膜彩箱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防晒油墨、表面覆膜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</w:t>
            </w:r>
          </w:p>
        </w:tc>
      </w:tr>
      <w:tr w:rsidR="00D14C07" w:rsidRPr="00D14C07" w:rsidTr="00466A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水性上光彩箱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BB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防晒油墨、耐磨光油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UV上光彩箱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防晒油墨、UV上光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礼盒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防晒油墨、表面覆膜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粘合且自钩底</w:t>
            </w:r>
          </w:p>
        </w:tc>
      </w:tr>
      <w:tr w:rsidR="00D14C07" w:rsidRPr="00D14C07" w:rsidTr="00466AC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精品礼盒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防晒油墨、表面覆膜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粘合且自钩底</w:t>
            </w:r>
          </w:p>
        </w:tc>
      </w:tr>
      <w:tr w:rsidR="00D14C07" w:rsidRPr="00D14C07" w:rsidTr="00466AC7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纸箱厂负责安装塑料</w:t>
            </w: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內</w:t>
            </w:r>
            <w:proofErr w:type="gramEnd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垫和提手</w:t>
            </w:r>
          </w:p>
        </w:tc>
      </w:tr>
    </w:tbl>
    <w:p w:rsidR="00B13F1A" w:rsidRPr="00D14C07" w:rsidRDefault="009971CD" w:rsidP="009971CD">
      <w:pPr>
        <w:spacing w:line="300" w:lineRule="auto"/>
        <w:ind w:firstLineChars="150" w:firstLine="36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</w:t>
      </w:r>
      <w:r w:rsidR="00B13F1A" w:rsidRPr="00D14C07">
        <w:rPr>
          <w:rFonts w:asciiTheme="minorEastAsia" w:eastAsiaTheme="minorEastAsia" w:hAnsiTheme="minorEastAsia" w:hint="eastAsia"/>
          <w:b/>
          <w:sz w:val="24"/>
        </w:rPr>
        <w:t>：注意事项：</w:t>
      </w:r>
    </w:p>
    <w:p w:rsidR="00C553F0" w:rsidRPr="00D14C07" w:rsidRDefault="00C553F0" w:rsidP="00D14C07">
      <w:pPr>
        <w:pStyle w:val="a9"/>
        <w:numPr>
          <w:ilvl w:val="0"/>
          <w:numId w:val="10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设备标准</w:t>
      </w:r>
    </w:p>
    <w:p w:rsidR="00C553F0" w:rsidRPr="00D14C07" w:rsidRDefault="00C553F0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报名的新供应商水印</w:t>
      </w:r>
      <w:proofErr w:type="gramStart"/>
      <w:r w:rsidRPr="00D14C07">
        <w:rPr>
          <w:rFonts w:asciiTheme="minorEastAsia" w:eastAsiaTheme="minorEastAsia" w:hAnsiTheme="minorEastAsia" w:hint="eastAsia"/>
          <w:sz w:val="24"/>
        </w:rPr>
        <w:t>瓦线门幅</w:t>
      </w:r>
      <w:proofErr w:type="gramEnd"/>
      <w:r w:rsidRPr="00D14C07">
        <w:rPr>
          <w:rFonts w:asciiTheme="minorEastAsia" w:eastAsiaTheme="minorEastAsia" w:hAnsiTheme="minorEastAsia" w:hint="eastAsia"/>
          <w:sz w:val="24"/>
        </w:rPr>
        <w:t>不得低于</w:t>
      </w:r>
      <w:r w:rsidR="00AC0488" w:rsidRPr="00D14C07">
        <w:rPr>
          <w:rFonts w:asciiTheme="minorEastAsia" w:eastAsiaTheme="minorEastAsia" w:hAnsiTheme="minorEastAsia" w:hint="eastAsia"/>
          <w:sz w:val="24"/>
        </w:rPr>
        <w:t>20</w:t>
      </w:r>
      <w:r w:rsidRPr="00D14C07">
        <w:rPr>
          <w:rFonts w:asciiTheme="minorEastAsia" w:eastAsiaTheme="minorEastAsia" w:hAnsiTheme="minorEastAsia" w:hint="eastAsia"/>
          <w:sz w:val="24"/>
        </w:rPr>
        <w:t>00mm，水印印刷机不得低于</w:t>
      </w:r>
      <w:r w:rsidR="00246EE0">
        <w:rPr>
          <w:rFonts w:asciiTheme="minorEastAsia" w:eastAsiaTheme="minorEastAsia" w:hAnsiTheme="minorEastAsia" w:hint="eastAsia"/>
          <w:sz w:val="24"/>
        </w:rPr>
        <w:t>5</w:t>
      </w:r>
      <w:r w:rsidRPr="00D14C07">
        <w:rPr>
          <w:rFonts w:asciiTheme="minorEastAsia" w:eastAsiaTheme="minorEastAsia" w:hAnsiTheme="minorEastAsia" w:hint="eastAsia"/>
          <w:sz w:val="24"/>
        </w:rPr>
        <w:t>色，必须有平压平模切机；胶印印刷机设备门幅不得低于1</w:t>
      </w:r>
      <w:r w:rsidR="008D0F31" w:rsidRPr="00D14C07">
        <w:rPr>
          <w:rFonts w:asciiTheme="minorEastAsia" w:eastAsiaTheme="minorEastAsia" w:hAnsiTheme="minorEastAsia" w:hint="eastAsia"/>
          <w:sz w:val="24"/>
        </w:rPr>
        <w:t>42</w:t>
      </w:r>
      <w:r w:rsidRPr="00D14C07">
        <w:rPr>
          <w:rFonts w:asciiTheme="minorEastAsia" w:eastAsiaTheme="minorEastAsia" w:hAnsiTheme="minorEastAsia" w:hint="eastAsia"/>
          <w:sz w:val="24"/>
        </w:rPr>
        <w:t>0mm，不得低于5色；礼盒印刷机设备门幅不得低于1020mm，不得低于</w:t>
      </w:r>
      <w:r w:rsidR="008D0F31" w:rsidRPr="00D14C07">
        <w:rPr>
          <w:rFonts w:asciiTheme="minorEastAsia" w:eastAsiaTheme="minorEastAsia" w:hAnsiTheme="minorEastAsia" w:hint="eastAsia"/>
          <w:sz w:val="24"/>
        </w:rPr>
        <w:t>6</w:t>
      </w:r>
      <w:r w:rsidR="00FC0B94" w:rsidRPr="00D14C07">
        <w:rPr>
          <w:rFonts w:asciiTheme="minorEastAsia" w:eastAsiaTheme="minorEastAsia" w:hAnsiTheme="minorEastAsia" w:hint="eastAsia"/>
          <w:sz w:val="24"/>
        </w:rPr>
        <w:t>色，且</w:t>
      </w:r>
      <w:r w:rsidRPr="00D14C07">
        <w:rPr>
          <w:rFonts w:asciiTheme="minorEastAsia" w:eastAsiaTheme="minorEastAsia" w:hAnsiTheme="minorEastAsia" w:hint="eastAsia"/>
          <w:sz w:val="24"/>
        </w:rPr>
        <w:t>有</w:t>
      </w:r>
      <w:r w:rsidR="00FC0B94" w:rsidRPr="00D14C07">
        <w:rPr>
          <w:rFonts w:asciiTheme="minorEastAsia" w:eastAsiaTheme="minorEastAsia" w:hAnsiTheme="minorEastAsia" w:hint="eastAsia"/>
          <w:sz w:val="24"/>
        </w:rPr>
        <w:t>平压平模切机，局部水性或UV上光、覆膜等设备，自动贴窗机，</w:t>
      </w:r>
      <w:r w:rsidRPr="00D14C07">
        <w:rPr>
          <w:rFonts w:asciiTheme="minorEastAsia" w:eastAsiaTheme="minorEastAsia" w:hAnsiTheme="minorEastAsia" w:hint="eastAsia"/>
          <w:sz w:val="24"/>
        </w:rPr>
        <w:t>带钩底的自动糊盒机。</w:t>
      </w:r>
    </w:p>
    <w:p w:rsidR="00B13F1A" w:rsidRPr="00D14C07" w:rsidRDefault="00252CC1" w:rsidP="00D14C07">
      <w:pPr>
        <w:spacing w:line="300" w:lineRule="auto"/>
        <w:ind w:firstLine="420"/>
        <w:rPr>
          <w:rFonts w:asciiTheme="minorEastAsia" w:eastAsiaTheme="minorEastAsia" w:hAnsiTheme="minorEastAsia"/>
          <w:sz w:val="24"/>
        </w:rPr>
      </w:pPr>
      <w:r w:rsidRPr="009971CD">
        <w:rPr>
          <w:rFonts w:asciiTheme="minorEastAsia" w:eastAsiaTheme="minorEastAsia" w:hAnsiTheme="minorEastAsia" w:hint="eastAsia"/>
          <w:b/>
          <w:sz w:val="24"/>
        </w:rPr>
        <w:t>2</w:t>
      </w:r>
      <w:r w:rsidR="00B13F1A" w:rsidRPr="009971CD">
        <w:rPr>
          <w:rFonts w:asciiTheme="minorEastAsia" w:eastAsiaTheme="minorEastAsia" w:hAnsiTheme="minorEastAsia" w:hint="eastAsia"/>
          <w:b/>
          <w:sz w:val="24"/>
        </w:rPr>
        <w:t>、</w:t>
      </w:r>
      <w:r w:rsidR="00B13F1A" w:rsidRPr="00D14C07">
        <w:rPr>
          <w:rFonts w:asciiTheme="minorEastAsia" w:eastAsiaTheme="minorEastAsia" w:hAnsiTheme="minorEastAsia" w:hint="eastAsia"/>
          <w:sz w:val="24"/>
        </w:rPr>
        <w:t>纸箱供应商原则上就近选取，距离我司生产基地超过1</w:t>
      </w:r>
      <w:r w:rsidR="00936AD9" w:rsidRPr="00D14C07">
        <w:rPr>
          <w:rFonts w:asciiTheme="minorEastAsia" w:eastAsiaTheme="minorEastAsia" w:hAnsiTheme="minorEastAsia" w:hint="eastAsia"/>
          <w:sz w:val="24"/>
        </w:rPr>
        <w:t>5</w:t>
      </w:r>
      <w:r w:rsidR="00B13F1A" w:rsidRPr="00D14C07">
        <w:rPr>
          <w:rFonts w:asciiTheme="minorEastAsia" w:eastAsiaTheme="minorEastAsia" w:hAnsiTheme="minorEastAsia" w:hint="eastAsia"/>
          <w:sz w:val="24"/>
        </w:rPr>
        <w:t>0公里的不予考虑，第</w:t>
      </w:r>
      <w:r w:rsidR="00C553F0" w:rsidRPr="00D14C07">
        <w:rPr>
          <w:rFonts w:asciiTheme="minorEastAsia" w:eastAsiaTheme="minorEastAsia" w:hAnsiTheme="minorEastAsia" w:hint="eastAsia"/>
          <w:sz w:val="24"/>
        </w:rPr>
        <w:t>3</w:t>
      </w:r>
      <w:r w:rsidR="00B13F1A" w:rsidRPr="00D14C07">
        <w:rPr>
          <w:rFonts w:asciiTheme="minorEastAsia" w:eastAsiaTheme="minorEastAsia" w:hAnsiTheme="minorEastAsia" w:hint="eastAsia"/>
          <w:sz w:val="24"/>
        </w:rPr>
        <w:t>点中标注的生产基地相关印刷类型供应商的距离不受限制，但原则上不得超过300公里。</w:t>
      </w:r>
    </w:p>
    <w:p w:rsidR="00B13F1A" w:rsidRPr="00D14C07" w:rsidRDefault="00252CC1" w:rsidP="00D14C07">
      <w:pPr>
        <w:spacing w:line="300" w:lineRule="auto"/>
        <w:ind w:firstLine="420"/>
        <w:rPr>
          <w:rFonts w:asciiTheme="minorEastAsia" w:eastAsiaTheme="minorEastAsia" w:hAnsiTheme="minorEastAsia"/>
          <w:sz w:val="24"/>
        </w:rPr>
      </w:pPr>
      <w:r w:rsidRPr="009971CD">
        <w:rPr>
          <w:rFonts w:asciiTheme="minorEastAsia" w:eastAsiaTheme="minorEastAsia" w:hAnsiTheme="minorEastAsia" w:hint="eastAsia"/>
          <w:b/>
          <w:sz w:val="24"/>
        </w:rPr>
        <w:t>3</w:t>
      </w:r>
      <w:r w:rsidR="00B13F1A" w:rsidRPr="009971CD">
        <w:rPr>
          <w:rFonts w:asciiTheme="minorEastAsia" w:eastAsiaTheme="minorEastAsia" w:hAnsiTheme="minorEastAsia" w:hint="eastAsia"/>
          <w:b/>
          <w:sz w:val="24"/>
        </w:rPr>
        <w:t>、</w:t>
      </w:r>
      <w:r w:rsidR="00B13F1A" w:rsidRPr="00D14C07">
        <w:rPr>
          <w:rFonts w:asciiTheme="minorEastAsia" w:eastAsiaTheme="minorEastAsia" w:hAnsiTheme="minorEastAsia" w:hint="eastAsia"/>
          <w:sz w:val="24"/>
        </w:rPr>
        <w:t>我司以下生产基地相关印刷类型的优秀供应商不足，</w:t>
      </w:r>
      <w:proofErr w:type="gramStart"/>
      <w:r w:rsidR="00B13F1A" w:rsidRPr="00D14C07">
        <w:rPr>
          <w:rFonts w:asciiTheme="minorEastAsia" w:eastAsiaTheme="minorEastAsia" w:hAnsiTheme="minorEastAsia" w:hint="eastAsia"/>
          <w:sz w:val="24"/>
        </w:rPr>
        <w:t>其余生产</w:t>
      </w:r>
      <w:proofErr w:type="gramEnd"/>
      <w:r w:rsidR="00B13F1A" w:rsidRPr="00D14C07">
        <w:rPr>
          <w:rFonts w:asciiTheme="minorEastAsia" w:eastAsiaTheme="minorEastAsia" w:hAnsiTheme="minorEastAsia" w:hint="eastAsia"/>
          <w:sz w:val="24"/>
        </w:rPr>
        <w:t>基地相关印刷类型的供应商暂无迫切需求，非特别优秀的供应商不予考虑。</w:t>
      </w:r>
    </w:p>
    <w:p w:rsidR="00B13F1A" w:rsidRPr="00D14C07" w:rsidRDefault="00B13F1A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韶关（</w:t>
      </w:r>
      <w:r w:rsidR="008D0F31" w:rsidRPr="00D14C07">
        <w:rPr>
          <w:rFonts w:asciiTheme="minorEastAsia" w:eastAsiaTheme="minorEastAsia" w:hAnsiTheme="minorEastAsia" w:hint="eastAsia"/>
          <w:sz w:val="24"/>
        </w:rPr>
        <w:t>水</w:t>
      </w:r>
      <w:r w:rsidRPr="00D14C07">
        <w:rPr>
          <w:rFonts w:asciiTheme="minorEastAsia" w:eastAsiaTheme="minorEastAsia" w:hAnsiTheme="minorEastAsia" w:hint="eastAsia"/>
          <w:sz w:val="24"/>
        </w:rPr>
        <w:t>胶印）、怀化（胶印）、莲花山（胶印、礼盒）、南昌（胶印、礼盒）、吉安（胶印、礼盒）、山西（水胶印、礼盒）、</w:t>
      </w:r>
      <w:r w:rsidR="00EA185E">
        <w:rPr>
          <w:rFonts w:asciiTheme="minorEastAsia" w:eastAsiaTheme="minorEastAsia" w:hAnsiTheme="minorEastAsia" w:hint="eastAsia"/>
          <w:sz w:val="24"/>
        </w:rPr>
        <w:t>新乡</w:t>
      </w:r>
      <w:r w:rsidR="00EA185E" w:rsidRPr="00D14C07">
        <w:rPr>
          <w:rFonts w:asciiTheme="minorEastAsia" w:eastAsiaTheme="minorEastAsia" w:hAnsiTheme="minorEastAsia" w:hint="eastAsia"/>
          <w:sz w:val="24"/>
        </w:rPr>
        <w:t>（水胶印、礼盒）、</w:t>
      </w:r>
      <w:r w:rsidR="00EA185E">
        <w:rPr>
          <w:rFonts w:asciiTheme="minorEastAsia" w:eastAsiaTheme="minorEastAsia" w:hAnsiTheme="minorEastAsia" w:hint="eastAsia"/>
          <w:sz w:val="24"/>
        </w:rPr>
        <w:t>南阳</w:t>
      </w:r>
      <w:r w:rsidR="00EA185E" w:rsidRPr="00D14C07">
        <w:rPr>
          <w:rFonts w:asciiTheme="minorEastAsia" w:eastAsiaTheme="minorEastAsia" w:hAnsiTheme="minorEastAsia" w:hint="eastAsia"/>
          <w:sz w:val="24"/>
        </w:rPr>
        <w:t>（水胶印、礼盒）</w:t>
      </w:r>
      <w:r w:rsidR="00EA185E">
        <w:rPr>
          <w:rFonts w:asciiTheme="minorEastAsia" w:eastAsiaTheme="minorEastAsia" w:hAnsiTheme="minorEastAsia" w:hint="eastAsia"/>
          <w:sz w:val="24"/>
        </w:rPr>
        <w:t>、</w:t>
      </w:r>
      <w:r w:rsidRPr="00D14C07">
        <w:rPr>
          <w:rFonts w:asciiTheme="minorEastAsia" w:eastAsiaTheme="minorEastAsia" w:hAnsiTheme="minorEastAsia" w:hint="eastAsia"/>
          <w:sz w:val="24"/>
        </w:rPr>
        <w:t>天水（</w:t>
      </w:r>
      <w:r w:rsidR="00454162">
        <w:rPr>
          <w:rFonts w:asciiTheme="minorEastAsia" w:eastAsiaTheme="minorEastAsia" w:hAnsiTheme="minorEastAsia" w:hint="eastAsia"/>
          <w:sz w:val="24"/>
        </w:rPr>
        <w:t>水</w:t>
      </w:r>
      <w:r w:rsidRPr="00D14C07">
        <w:rPr>
          <w:rFonts w:asciiTheme="minorEastAsia" w:eastAsiaTheme="minorEastAsia" w:hAnsiTheme="minorEastAsia" w:hint="eastAsia"/>
          <w:sz w:val="24"/>
        </w:rPr>
        <w:t>胶印、礼盒）、陕西（</w:t>
      </w:r>
      <w:r w:rsidR="00454162">
        <w:rPr>
          <w:rFonts w:asciiTheme="minorEastAsia" w:eastAsiaTheme="minorEastAsia" w:hAnsiTheme="minorEastAsia" w:hint="eastAsia"/>
          <w:sz w:val="24"/>
        </w:rPr>
        <w:t>水</w:t>
      </w:r>
      <w:r w:rsidRPr="00D14C07">
        <w:rPr>
          <w:rFonts w:asciiTheme="minorEastAsia" w:eastAsiaTheme="minorEastAsia" w:hAnsiTheme="minorEastAsia" w:hint="eastAsia"/>
          <w:sz w:val="24"/>
        </w:rPr>
        <w:t>胶印、礼盒）、巢湖（胶印、礼盒）、拉萨（水胶印）、重庆（胶印、礼盒）、涪陵（胶印）、西双版纳（水胶印）、</w:t>
      </w:r>
      <w:r w:rsidR="00936AD9" w:rsidRPr="00D14C07">
        <w:rPr>
          <w:rFonts w:asciiTheme="minorEastAsia" w:eastAsiaTheme="minorEastAsia" w:hAnsiTheme="minorEastAsia" w:hint="eastAsia"/>
          <w:sz w:val="24"/>
        </w:rPr>
        <w:t>衢州（胶印）、</w:t>
      </w:r>
      <w:r w:rsidR="009B46AF">
        <w:rPr>
          <w:rFonts w:asciiTheme="minorEastAsia" w:eastAsiaTheme="minorEastAsia" w:hAnsiTheme="minorEastAsia" w:hint="eastAsia"/>
          <w:sz w:val="24"/>
        </w:rPr>
        <w:t>江山</w:t>
      </w:r>
      <w:r w:rsidR="009B46AF" w:rsidRPr="00D14C07">
        <w:rPr>
          <w:rFonts w:asciiTheme="minorEastAsia" w:eastAsiaTheme="minorEastAsia" w:hAnsiTheme="minorEastAsia" w:hint="eastAsia"/>
          <w:sz w:val="24"/>
        </w:rPr>
        <w:t>（胶印）</w:t>
      </w:r>
      <w:r w:rsidR="009B46AF">
        <w:rPr>
          <w:rFonts w:asciiTheme="minorEastAsia" w:eastAsiaTheme="minorEastAsia" w:hAnsiTheme="minorEastAsia" w:hint="eastAsia"/>
          <w:sz w:val="24"/>
        </w:rPr>
        <w:t>、</w:t>
      </w:r>
      <w:r w:rsidR="00936AD9" w:rsidRPr="00D14C07">
        <w:rPr>
          <w:rFonts w:asciiTheme="minorEastAsia" w:eastAsiaTheme="minorEastAsia" w:hAnsiTheme="minorEastAsia" w:hint="eastAsia"/>
          <w:sz w:val="24"/>
        </w:rPr>
        <w:t>杭州地区包括海宁、下沙、萧山基地（水胶印、礼盒）</w:t>
      </w:r>
    </w:p>
    <w:p w:rsidR="000342E2" w:rsidRPr="00D14C07" w:rsidRDefault="00252CC1" w:rsidP="009971CD">
      <w:pPr>
        <w:spacing w:line="30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9971CD">
        <w:rPr>
          <w:rFonts w:asciiTheme="minorEastAsia" w:eastAsiaTheme="minorEastAsia" w:hAnsiTheme="minorEastAsia" w:hint="eastAsia"/>
          <w:b/>
          <w:sz w:val="24"/>
        </w:rPr>
        <w:t>4</w:t>
      </w:r>
      <w:r w:rsidR="000342E2" w:rsidRPr="009971CD">
        <w:rPr>
          <w:rFonts w:asciiTheme="minorEastAsia" w:eastAsiaTheme="minorEastAsia" w:hAnsiTheme="minorEastAsia" w:hint="eastAsia"/>
          <w:b/>
          <w:sz w:val="24"/>
        </w:rPr>
        <w:t>、</w:t>
      </w:r>
      <w:r w:rsidR="000342E2" w:rsidRPr="00D14C07">
        <w:rPr>
          <w:rFonts w:asciiTheme="minorEastAsia" w:eastAsiaTheme="minorEastAsia" w:hAnsiTheme="minorEastAsia" w:hint="eastAsia"/>
          <w:sz w:val="24"/>
        </w:rPr>
        <w:t>柔预印设备的印刷精美度与</w:t>
      </w:r>
      <w:proofErr w:type="gramStart"/>
      <w:r w:rsidR="000342E2" w:rsidRPr="00D14C07">
        <w:rPr>
          <w:rFonts w:asciiTheme="minorEastAsia" w:eastAsiaTheme="minorEastAsia" w:hAnsiTheme="minorEastAsia" w:hint="eastAsia"/>
          <w:sz w:val="24"/>
        </w:rPr>
        <w:t>胶印仍</w:t>
      </w:r>
      <w:proofErr w:type="gramEnd"/>
      <w:r w:rsidR="000342E2" w:rsidRPr="00D14C07">
        <w:rPr>
          <w:rFonts w:asciiTheme="minorEastAsia" w:eastAsiaTheme="minorEastAsia" w:hAnsiTheme="minorEastAsia" w:hint="eastAsia"/>
          <w:sz w:val="24"/>
        </w:rPr>
        <w:t>有一定差距，经慎重考虑，我司今后需求仍已水胶印为主，暂缓对柔预印的推广。</w:t>
      </w:r>
    </w:p>
    <w:p w:rsidR="00B13F1A" w:rsidRPr="0057442D" w:rsidRDefault="0025543F" w:rsidP="00B13F1A">
      <w:pPr>
        <w:rPr>
          <w:b/>
          <w:sz w:val="24"/>
        </w:rPr>
      </w:pPr>
      <w:r>
        <w:rPr>
          <w:rFonts w:hint="eastAsia"/>
          <w:b/>
          <w:szCs w:val="21"/>
        </w:rPr>
        <w:lastRenderedPageBreak/>
        <w:t xml:space="preserve">    </w:t>
      </w:r>
      <w:r w:rsidR="00D14C07" w:rsidRPr="0057442D">
        <w:rPr>
          <w:rFonts w:hint="eastAsia"/>
          <w:b/>
          <w:sz w:val="24"/>
        </w:rPr>
        <w:t>八</w:t>
      </w:r>
      <w:r w:rsidR="00B13F1A" w:rsidRPr="0057442D">
        <w:rPr>
          <w:rFonts w:hint="eastAsia"/>
          <w:b/>
          <w:sz w:val="24"/>
        </w:rPr>
        <w:t>：我司生产基地清单：</w:t>
      </w:r>
    </w:p>
    <w:tbl>
      <w:tblPr>
        <w:tblW w:w="8206" w:type="dxa"/>
        <w:tblInd w:w="93" w:type="dxa"/>
        <w:tblLook w:val="04A0"/>
      </w:tblPr>
      <w:tblGrid>
        <w:gridCol w:w="671"/>
        <w:gridCol w:w="671"/>
        <w:gridCol w:w="671"/>
        <w:gridCol w:w="1171"/>
        <w:gridCol w:w="670"/>
        <w:gridCol w:w="1171"/>
        <w:gridCol w:w="670"/>
        <w:gridCol w:w="670"/>
        <w:gridCol w:w="670"/>
        <w:gridCol w:w="1171"/>
      </w:tblGrid>
      <w:tr w:rsidR="009C0D02" w:rsidRPr="00A86DC5" w:rsidTr="00C553F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片区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基地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片区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基地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片区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基地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片区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基地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片区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02" w:rsidRPr="009C0D02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C0D02">
              <w:rPr>
                <w:rFonts w:ascii="宋体" w:hAnsi="宋体" w:hint="eastAsia"/>
                <w:b/>
                <w:color w:val="000000" w:themeColor="text1"/>
                <w:sz w:val="24"/>
              </w:rPr>
              <w:t>基地</w:t>
            </w:r>
            <w:r w:rsidRPr="009C0D02">
              <w:rPr>
                <w:rFonts w:ascii="宋体" w:hAnsi="宋体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福建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厦门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吉黑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双城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晋豫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山西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陕甘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天水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新疆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石河子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广东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深圳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吉黑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晋豫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新乡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陕甘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陕西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新疆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昌吉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广东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韶关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吉黑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白山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晋豫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南阳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四川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广元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新疆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阿克苏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广东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广州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吉黑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莲花山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晋豫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洛阳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四川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成都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贵州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贵阳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广西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桂林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吉黑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延边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晋豫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周口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江苏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南京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云南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大理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广西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南宁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吉黑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虎林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辽宁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沈阳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徐州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昆明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湖北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宜昌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江西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南昌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辽宁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沈阳荣泰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宿迁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西双版纳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湖北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红安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江西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吉安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内蒙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内蒙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安徽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合肥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杭州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下沙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湖北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武汉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津冀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天津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青海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西宁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安徽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巢湖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杭州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萧山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湖南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长沙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津冀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高碑店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山东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潍坊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西藏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拉萨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杭州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海宁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湖南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怀化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津冀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天津乳品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山东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济南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重庆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涪陵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浙江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衢州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湖南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衡阳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津冀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天津食品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山东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济宁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重庆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重庆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浙江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景宁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9C0D02" w:rsidRPr="00A86DC5" w:rsidTr="00C553F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浙江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02" w:rsidRPr="0051131D" w:rsidRDefault="009C0D02" w:rsidP="00CC7656">
            <w:pPr>
              <w:snapToGrid w:val="0"/>
              <w:spacing w:line="300" w:lineRule="auto"/>
              <w:ind w:right="-58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51131D">
              <w:rPr>
                <w:rFonts w:ascii="宋体" w:hAnsi="宋体" w:hint="eastAsia"/>
                <w:color w:val="000000" w:themeColor="text1"/>
                <w:sz w:val="24"/>
              </w:rPr>
              <w:t>江山</w:t>
            </w:r>
            <w:r w:rsidRPr="0051131D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</w:tc>
      </w:tr>
    </w:tbl>
    <w:p w:rsidR="00D51B12" w:rsidRPr="009971CD" w:rsidRDefault="00D51B12" w:rsidP="009971CD">
      <w:pPr>
        <w:spacing w:line="300" w:lineRule="auto"/>
        <w:ind w:firstLineChars="200" w:firstLine="480"/>
        <w:rPr>
          <w:sz w:val="24"/>
        </w:rPr>
      </w:pPr>
      <w:r w:rsidRPr="009971CD">
        <w:rPr>
          <w:rFonts w:hint="eastAsia"/>
          <w:sz w:val="24"/>
        </w:rPr>
        <w:t>特此公告！</w:t>
      </w: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521088" w:rsidRPr="009971CD" w:rsidRDefault="000C451F" w:rsidP="00D14C07">
      <w:pPr>
        <w:spacing w:line="300" w:lineRule="auto"/>
        <w:jc w:val="right"/>
        <w:rPr>
          <w:rFonts w:ascii="宋体" w:hAnsi="宋体"/>
          <w:b/>
          <w:sz w:val="24"/>
        </w:rPr>
      </w:pPr>
      <w:r w:rsidRPr="009971CD">
        <w:rPr>
          <w:rFonts w:ascii="宋体" w:hAnsi="宋体" w:hint="eastAsia"/>
          <w:b/>
          <w:sz w:val="24"/>
        </w:rPr>
        <w:t>杭州娃哈哈集团有限公司</w:t>
      </w:r>
      <w:r w:rsidR="00277E0E" w:rsidRPr="009971CD">
        <w:rPr>
          <w:rFonts w:ascii="宋体" w:hAnsi="宋体" w:hint="eastAsia"/>
          <w:b/>
          <w:sz w:val="24"/>
        </w:rPr>
        <w:t xml:space="preserve">   </w:t>
      </w:r>
    </w:p>
    <w:p w:rsidR="000C451F" w:rsidRPr="009971CD" w:rsidRDefault="00521088" w:rsidP="00D14C07">
      <w:pPr>
        <w:spacing w:line="300" w:lineRule="auto"/>
        <w:ind w:right="420"/>
        <w:jc w:val="right"/>
        <w:rPr>
          <w:rFonts w:ascii="宋体" w:hAnsi="宋体"/>
          <w:b/>
          <w:sz w:val="24"/>
        </w:rPr>
      </w:pPr>
      <w:r w:rsidRPr="009971CD">
        <w:rPr>
          <w:rFonts w:ascii="宋体" w:hAnsi="宋体" w:hint="eastAsia"/>
          <w:b/>
          <w:sz w:val="24"/>
        </w:rPr>
        <w:t>物资供应部</w:t>
      </w:r>
      <w:r w:rsidR="00022430" w:rsidRPr="009971CD">
        <w:rPr>
          <w:rFonts w:ascii="宋体" w:hAnsi="宋体" w:hint="eastAsia"/>
          <w:b/>
          <w:sz w:val="24"/>
        </w:rPr>
        <w:t xml:space="preserve"> </w:t>
      </w:r>
      <w:r w:rsidR="00277E0E" w:rsidRPr="009971CD">
        <w:rPr>
          <w:rFonts w:ascii="宋体" w:hAnsi="宋体" w:hint="eastAsia"/>
          <w:b/>
          <w:sz w:val="24"/>
        </w:rPr>
        <w:t xml:space="preserve">   </w:t>
      </w:r>
    </w:p>
    <w:p w:rsidR="000C451F" w:rsidRPr="009971CD" w:rsidRDefault="000C451F" w:rsidP="009971CD">
      <w:pPr>
        <w:spacing w:line="300" w:lineRule="auto"/>
        <w:ind w:right="60"/>
        <w:jc w:val="right"/>
        <w:rPr>
          <w:rFonts w:ascii="宋体" w:hAnsi="宋体"/>
          <w:b/>
          <w:sz w:val="24"/>
        </w:rPr>
      </w:pPr>
    </w:p>
    <w:p w:rsidR="00936AD9" w:rsidRDefault="00936AD9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67287" w:rsidRDefault="00D6728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936AD9" w:rsidRDefault="00936AD9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14C07" w:rsidRDefault="00D14C0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454162" w:rsidRDefault="00454162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454162" w:rsidRDefault="00454162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454162" w:rsidRDefault="00454162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454162" w:rsidRDefault="00454162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BB307B" w:rsidRDefault="00BB307B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BB307B" w:rsidRDefault="00BB307B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14C07" w:rsidRDefault="00D14C0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14C07" w:rsidRDefault="00D14C0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FB3401" w:rsidRDefault="00FB3401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141BA2" w:rsidRDefault="00141BA2" w:rsidP="00141BA2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杭州娃哈哈集团有限公司</w:t>
      </w:r>
    </w:p>
    <w:p w:rsidR="00141BA2" w:rsidRDefault="00C244C5" w:rsidP="00141BA2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纸箱</w:t>
      </w:r>
      <w:r w:rsidR="00141BA2">
        <w:rPr>
          <w:rFonts w:hint="eastAsia"/>
          <w:b/>
          <w:bCs/>
          <w:sz w:val="30"/>
        </w:rPr>
        <w:t>供应商报名表</w:t>
      </w:r>
    </w:p>
    <w:p w:rsidR="00141BA2" w:rsidRDefault="00141BA2" w:rsidP="00141BA2">
      <w:pPr>
        <w:spacing w:line="288" w:lineRule="auto"/>
        <w:rPr>
          <w:bCs/>
          <w:sz w:val="28"/>
          <w:szCs w:val="28"/>
        </w:rPr>
      </w:pPr>
      <w:r>
        <w:rPr>
          <w:rFonts w:hint="eastAsia"/>
          <w:b/>
          <w:bCs/>
          <w:sz w:val="24"/>
        </w:rPr>
        <w:t>一、供应商基本信息</w:t>
      </w:r>
      <w:r>
        <w:rPr>
          <w:rFonts w:hint="eastAsia"/>
          <w:b/>
          <w:bCs/>
          <w:sz w:val="24"/>
        </w:rPr>
        <w:t xml:space="preserve">                                </w:t>
      </w:r>
      <w:r>
        <w:rPr>
          <w:rFonts w:hint="eastAsia"/>
          <w:bCs/>
          <w:sz w:val="28"/>
          <w:szCs w:val="28"/>
        </w:rPr>
        <w:t>NO</w:t>
      </w:r>
      <w:r>
        <w:rPr>
          <w:rFonts w:hint="eastAsia"/>
          <w:bCs/>
          <w:sz w:val="28"/>
          <w:szCs w:val="28"/>
        </w:rPr>
        <w:t>：</w:t>
      </w:r>
    </w:p>
    <w:p w:rsidR="00392BA1" w:rsidRPr="00392BA1" w:rsidRDefault="00392BA1" w:rsidP="00141BA2">
      <w:pPr>
        <w:spacing w:line="288" w:lineRule="auto"/>
        <w:rPr>
          <w:bCs/>
          <w:sz w:val="24"/>
        </w:rPr>
      </w:pPr>
      <w:r w:rsidRPr="00392BA1">
        <w:rPr>
          <w:rFonts w:hint="eastAsia"/>
          <w:b/>
          <w:sz w:val="24"/>
        </w:rPr>
        <w:t>（请直接提供</w:t>
      </w:r>
      <w:r w:rsidR="00952F05">
        <w:rPr>
          <w:rFonts w:hint="eastAsia"/>
          <w:b/>
          <w:sz w:val="24"/>
        </w:rPr>
        <w:t>WORD</w:t>
      </w:r>
      <w:r w:rsidRPr="00392BA1">
        <w:rPr>
          <w:rFonts w:hint="eastAsia"/>
          <w:b/>
          <w:sz w:val="24"/>
        </w:rPr>
        <w:t>文档</w:t>
      </w:r>
      <w:r w:rsidR="00952F05">
        <w:rPr>
          <w:rFonts w:hint="eastAsia"/>
          <w:b/>
          <w:sz w:val="24"/>
        </w:rPr>
        <w:t>，不</w:t>
      </w:r>
      <w:r w:rsidR="00382978">
        <w:rPr>
          <w:rFonts w:hint="eastAsia"/>
          <w:b/>
          <w:sz w:val="24"/>
        </w:rPr>
        <w:t>得</w:t>
      </w:r>
      <w:r w:rsidR="00952F05">
        <w:rPr>
          <w:rFonts w:hint="eastAsia"/>
          <w:b/>
          <w:sz w:val="24"/>
        </w:rPr>
        <w:t>提供扫描件</w:t>
      </w:r>
      <w:r w:rsidRPr="00392BA1">
        <w:rPr>
          <w:rFonts w:hint="eastAsia"/>
          <w:b/>
          <w:sz w:val="24"/>
        </w:rPr>
        <w:t>）</w:t>
      </w:r>
    </w:p>
    <w:tbl>
      <w:tblPr>
        <w:tblW w:w="8855" w:type="dxa"/>
        <w:jc w:val="center"/>
        <w:tblInd w:w="103" w:type="dxa"/>
        <w:tblLook w:val="04A0"/>
      </w:tblPr>
      <w:tblGrid>
        <w:gridCol w:w="1126"/>
        <w:gridCol w:w="1066"/>
        <w:gridCol w:w="1021"/>
        <w:gridCol w:w="1022"/>
        <w:gridCol w:w="9"/>
        <w:gridCol w:w="1482"/>
        <w:gridCol w:w="540"/>
        <w:gridCol w:w="813"/>
        <w:gridCol w:w="1776"/>
      </w:tblGrid>
      <w:tr w:rsidR="00F203AC" w:rsidRPr="00F203AC" w:rsidTr="00BD5570">
        <w:trPr>
          <w:trHeight w:val="449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供应商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49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厂址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开户行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Pr="00F203AC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税号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13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C034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联系</w:t>
            </w:r>
            <w:r w:rsidR="00C0340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636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联系</w:t>
            </w:r>
            <w:r w:rsidR="00C0340F" w:rsidRPr="00F203AC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销售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9A5A7D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订单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9A5A7D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质量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财务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522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供货品种意向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□水印   □胶印    □预印    □高</w:t>
            </w:r>
            <w:proofErr w:type="gramStart"/>
            <w:r w:rsidRPr="00F203AC">
              <w:rPr>
                <w:rFonts w:ascii="宋体" w:hAnsi="宋体" w:cs="宋体" w:hint="eastAsia"/>
                <w:kern w:val="0"/>
                <w:szCs w:val="21"/>
              </w:rPr>
              <w:t>网线柔印</w:t>
            </w:r>
            <w:proofErr w:type="gramEnd"/>
            <w:r w:rsidRPr="00F203AC">
              <w:rPr>
                <w:rFonts w:ascii="宋体" w:hAnsi="宋体" w:cs="宋体" w:hint="eastAsia"/>
                <w:kern w:val="0"/>
                <w:szCs w:val="21"/>
              </w:rPr>
              <w:t xml:space="preserve">    □礼盒</w:t>
            </w:r>
          </w:p>
        </w:tc>
      </w:tr>
      <w:tr w:rsidR="00F203AC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78" w:rsidRPr="005A78F1" w:rsidRDefault="00F203AC" w:rsidP="00F203A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A78F1">
              <w:rPr>
                <w:rFonts w:ascii="宋体" w:hAnsi="宋体" w:cs="宋体" w:hint="eastAsia"/>
                <w:b/>
                <w:kern w:val="0"/>
                <w:szCs w:val="21"/>
              </w:rPr>
              <w:t>请对有意向报名的品项打</w:t>
            </w:r>
            <w:proofErr w:type="gramStart"/>
            <w:r w:rsidRPr="005A78F1">
              <w:rPr>
                <w:rFonts w:ascii="宋体" w:hAnsi="宋体" w:cs="宋体" w:hint="eastAsia"/>
                <w:b/>
                <w:kern w:val="0"/>
                <w:szCs w:val="21"/>
              </w:rPr>
              <w:t>钩或者</w:t>
            </w:r>
            <w:proofErr w:type="gramEnd"/>
            <w:r w:rsidRPr="005A78F1">
              <w:rPr>
                <w:rFonts w:ascii="宋体" w:hAnsi="宋体" w:cs="宋体" w:hint="eastAsia"/>
                <w:b/>
                <w:kern w:val="0"/>
                <w:szCs w:val="21"/>
              </w:rPr>
              <w:t>涂黑</w:t>
            </w:r>
          </w:p>
          <w:p w:rsidR="00382978" w:rsidRPr="00382978" w:rsidRDefault="00F203AC" w:rsidP="005A78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（√   ■</w:t>
            </w:r>
            <w:r w:rsidR="005A78F1">
              <w:rPr>
                <w:rFonts w:ascii="宋体" w:hAnsi="宋体" w:cs="宋体" w:hint="eastAsia"/>
                <w:kern w:val="0"/>
                <w:szCs w:val="21"/>
              </w:rPr>
              <w:t>任选一个</w:t>
            </w:r>
            <w:r w:rsidR="00382978">
              <w:rPr>
                <w:rFonts w:ascii="宋体" w:hAnsi="宋体" w:cs="宋体" w:hint="eastAsia"/>
                <w:kern w:val="0"/>
                <w:szCs w:val="21"/>
              </w:rPr>
              <w:t>标记复制粘贴到需要报名的品项前即可</w:t>
            </w:r>
            <w:r w:rsidRPr="00F203AC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lastRenderedPageBreak/>
              <w:t>供货地点意向（不够请自行增加行）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0D66CD" w:rsidP="000D66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娃哈哈生产</w:t>
            </w:r>
            <w:r w:rsidR="00277E0E" w:rsidRPr="00F203AC">
              <w:rPr>
                <w:rFonts w:ascii="宋体" w:hAnsi="宋体" w:cs="宋体" w:hint="eastAsia"/>
                <w:kern w:val="0"/>
                <w:szCs w:val="21"/>
              </w:rPr>
              <w:t>基地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距离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（公里）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实际运输时间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>（小时）</w:t>
            </w:r>
          </w:p>
        </w:tc>
      </w:tr>
      <w:tr w:rsidR="00382978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78" w:rsidRPr="00F203AC" w:rsidRDefault="00382978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78" w:rsidRDefault="00B13F1A" w:rsidP="00B13F1A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拟报名的请按我司生产</w:t>
            </w:r>
            <w:r w:rsidR="00382978" w:rsidRPr="009A3C3B">
              <w:rPr>
                <w:rFonts w:ascii="宋体" w:hAnsi="宋体" w:cs="宋体" w:hint="eastAsia"/>
                <w:b/>
                <w:kern w:val="0"/>
                <w:szCs w:val="21"/>
              </w:rPr>
              <w:t>基地清单填写</w:t>
            </w:r>
            <w:r w:rsidR="00382978">
              <w:rPr>
                <w:rFonts w:ascii="宋体" w:hAnsi="宋体" w:cs="宋体" w:hint="eastAsia"/>
                <w:b/>
                <w:kern w:val="0"/>
                <w:szCs w:val="21"/>
              </w:rPr>
              <w:t>清楚</w:t>
            </w: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513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Default="00BD5570" w:rsidP="00BD55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行业地位</w:t>
            </w:r>
          </w:p>
        </w:tc>
        <w:tc>
          <w:tcPr>
            <w:tcW w:w="7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513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ED42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贵司在国内/省内/地区同行中的排名情况</w:t>
            </w:r>
            <w:r w:rsidR="000B3EAC">
              <w:rPr>
                <w:rFonts w:ascii="宋体" w:hAnsi="宋体" w:cs="宋体" w:hint="eastAsia"/>
                <w:kern w:val="0"/>
                <w:szCs w:val="21"/>
              </w:rPr>
              <w:t>，以相关行业协会颁布的证书为准</w:t>
            </w:r>
            <w:r w:rsidR="00ED4234">
              <w:rPr>
                <w:rFonts w:ascii="宋体" w:hAnsi="宋体" w:cs="宋体" w:hint="eastAsia"/>
                <w:kern w:val="0"/>
                <w:szCs w:val="21"/>
              </w:rPr>
              <w:t>，证书请提供扫描件</w:t>
            </w:r>
          </w:p>
        </w:tc>
      </w:tr>
      <w:tr w:rsidR="00277E0E" w:rsidRPr="00F203AC" w:rsidTr="00BD5570">
        <w:trPr>
          <w:trHeight w:val="513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规模状况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厂房面积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实际日产能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实际日可供量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上年销售额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员工人数</w:t>
            </w:r>
          </w:p>
        </w:tc>
      </w:tr>
      <w:tr w:rsidR="00277E0E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61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设备状况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382978" w:rsidRDefault="00277E0E" w:rsidP="00F203A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2978">
              <w:rPr>
                <w:rFonts w:ascii="宋体" w:hAnsi="宋体" w:cs="宋体" w:hint="eastAsia"/>
                <w:b/>
                <w:kern w:val="0"/>
                <w:szCs w:val="21"/>
              </w:rPr>
              <w:t>请按附件一格式填写</w:t>
            </w: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技术状况</w:t>
            </w:r>
          </w:p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（请详述）</w:t>
            </w:r>
          </w:p>
        </w:tc>
        <w:tc>
          <w:tcPr>
            <w:tcW w:w="77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Pr="00F203AC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2299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ED4234">
        <w:trPr>
          <w:trHeight w:val="604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有哪些</w:t>
            </w:r>
          </w:p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技术支持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673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研发能力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849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客户群及年供应量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471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501639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特指快消品行</w:t>
            </w:r>
            <w:proofErr w:type="gramEnd"/>
            <w:r>
              <w:rPr>
                <w:rFonts w:hint="eastAsia"/>
                <w:kern w:val="0"/>
                <w:szCs w:val="21"/>
              </w:rPr>
              <w:t>业的合作经验（饮料、啤酒</w:t>
            </w:r>
            <w:r w:rsidR="00501639">
              <w:rPr>
                <w:rFonts w:hint="eastAsia"/>
                <w:kern w:val="0"/>
                <w:szCs w:val="21"/>
              </w:rPr>
              <w:t>、食品等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77E0E" w:rsidRPr="00F203AC" w:rsidTr="00BD5570">
        <w:trPr>
          <w:trHeight w:val="849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售后服务能力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94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质量管理机构名称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86DC5" w:rsidRPr="00382978" w:rsidRDefault="00392BA1" w:rsidP="00382978">
      <w:pPr>
        <w:spacing w:line="288" w:lineRule="auto"/>
        <w:ind w:firstLineChars="50" w:firstLine="120"/>
        <w:jc w:val="left"/>
        <w:rPr>
          <w:b/>
          <w:sz w:val="24"/>
        </w:rPr>
      </w:pPr>
      <w:r w:rsidRPr="00382978">
        <w:rPr>
          <w:rFonts w:hint="eastAsia"/>
          <w:b/>
          <w:sz w:val="24"/>
        </w:rPr>
        <w:lastRenderedPageBreak/>
        <w:t>二、</w:t>
      </w:r>
      <w:r w:rsidR="00A86DC5" w:rsidRPr="00382978">
        <w:rPr>
          <w:rFonts w:hint="eastAsia"/>
          <w:b/>
          <w:sz w:val="24"/>
        </w:rPr>
        <w:t>质量管理组织图</w:t>
      </w:r>
      <w:r w:rsidR="00952F05">
        <w:rPr>
          <w:rFonts w:hint="eastAsia"/>
          <w:b/>
          <w:sz w:val="24"/>
        </w:rPr>
        <w:t>（</w:t>
      </w:r>
      <w:r w:rsidR="00952F05" w:rsidRPr="00392BA1">
        <w:rPr>
          <w:rFonts w:hint="eastAsia"/>
          <w:b/>
          <w:sz w:val="24"/>
        </w:rPr>
        <w:t>请提供</w:t>
      </w:r>
      <w:r w:rsidR="00952F05">
        <w:rPr>
          <w:rFonts w:hint="eastAsia"/>
          <w:b/>
          <w:sz w:val="24"/>
        </w:rPr>
        <w:t>扫描件</w:t>
      </w:r>
      <w:r w:rsidR="00A86DC5" w:rsidRPr="00392BA1">
        <w:rPr>
          <w:rFonts w:hint="eastAsia"/>
          <w:b/>
          <w:sz w:val="24"/>
        </w:rPr>
        <w:t>）</w:t>
      </w:r>
    </w:p>
    <w:tbl>
      <w:tblPr>
        <w:tblW w:w="964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422"/>
        <w:gridCol w:w="1846"/>
        <w:gridCol w:w="1847"/>
        <w:gridCol w:w="2265"/>
      </w:tblGrid>
      <w:tr w:rsidR="00141BA2" w:rsidTr="00F203AC">
        <w:trPr>
          <w:trHeight w:val="758"/>
        </w:trPr>
        <w:tc>
          <w:tcPr>
            <w:tcW w:w="2268" w:type="dxa"/>
            <w:vAlign w:val="center"/>
          </w:tcPr>
          <w:p w:rsidR="00141BA2" w:rsidRDefault="00141BA2" w:rsidP="00F203AC">
            <w:pPr>
              <w:spacing w:line="288" w:lineRule="auto"/>
              <w:ind w:firstLineChars="50" w:firstLine="105"/>
              <w:jc w:val="center"/>
            </w:pPr>
            <w:r>
              <w:rPr>
                <w:rFonts w:hint="eastAsia"/>
              </w:rPr>
              <w:t>质量管理组织图</w:t>
            </w:r>
          </w:p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（请详述</w:t>
            </w:r>
            <w:r w:rsidR="00D340DE">
              <w:rPr>
                <w:rFonts w:hint="eastAsia"/>
              </w:rPr>
              <w:t>，可附表</w:t>
            </w:r>
            <w:r>
              <w:rPr>
                <w:rFonts w:hint="eastAsia"/>
              </w:rPr>
              <w:t>）</w:t>
            </w:r>
          </w:p>
        </w:tc>
        <w:tc>
          <w:tcPr>
            <w:tcW w:w="7380" w:type="dxa"/>
            <w:gridSpan w:val="4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  <w:p w:rsidR="00C574DD" w:rsidRDefault="00C574DD" w:rsidP="00F203AC">
            <w:pPr>
              <w:spacing w:line="288" w:lineRule="auto"/>
              <w:jc w:val="center"/>
            </w:pPr>
          </w:p>
          <w:p w:rsidR="00C0340F" w:rsidRDefault="00C0340F" w:rsidP="00F203AC">
            <w:pPr>
              <w:spacing w:line="288" w:lineRule="auto"/>
              <w:jc w:val="center"/>
            </w:pPr>
          </w:p>
          <w:p w:rsidR="00C0340F" w:rsidRDefault="00C0340F" w:rsidP="00F203AC">
            <w:pPr>
              <w:spacing w:line="288" w:lineRule="auto"/>
              <w:jc w:val="center"/>
            </w:pPr>
          </w:p>
          <w:p w:rsidR="00C574DD" w:rsidRDefault="00C574DD" w:rsidP="00F203AC">
            <w:pPr>
              <w:spacing w:line="288" w:lineRule="auto"/>
              <w:jc w:val="center"/>
            </w:pPr>
          </w:p>
          <w:p w:rsidR="00C574DD" w:rsidRDefault="00C574DD" w:rsidP="00F203AC">
            <w:pPr>
              <w:spacing w:line="288" w:lineRule="auto"/>
              <w:jc w:val="center"/>
            </w:pPr>
          </w:p>
        </w:tc>
      </w:tr>
      <w:tr w:rsidR="00E94B3E" w:rsidTr="008625CC">
        <w:trPr>
          <w:trHeight w:val="455"/>
        </w:trPr>
        <w:tc>
          <w:tcPr>
            <w:tcW w:w="2268" w:type="dxa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质量体系认证情况</w:t>
            </w:r>
          </w:p>
        </w:tc>
        <w:tc>
          <w:tcPr>
            <w:tcW w:w="7380" w:type="dxa"/>
            <w:gridSpan w:val="4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</w:p>
        </w:tc>
      </w:tr>
      <w:tr w:rsidR="00E94B3E" w:rsidTr="008625CC">
        <w:trPr>
          <w:cantSplit/>
          <w:trHeight w:val="449"/>
        </w:trPr>
        <w:tc>
          <w:tcPr>
            <w:tcW w:w="2268" w:type="dxa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产品执行标准</w:t>
            </w:r>
          </w:p>
        </w:tc>
        <w:tc>
          <w:tcPr>
            <w:tcW w:w="7380" w:type="dxa"/>
            <w:gridSpan w:val="4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</w:p>
        </w:tc>
      </w:tr>
      <w:tr w:rsidR="00141BA2" w:rsidTr="00F203AC">
        <w:tc>
          <w:tcPr>
            <w:tcW w:w="2268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1422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检测精度</w:t>
            </w: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型号及厂家</w:t>
            </w:r>
          </w:p>
        </w:tc>
      </w:tr>
      <w:tr w:rsidR="00141BA2" w:rsidTr="00F203AC">
        <w:trPr>
          <w:cantSplit/>
        </w:trPr>
        <w:tc>
          <w:tcPr>
            <w:tcW w:w="2268" w:type="dxa"/>
            <w:vMerge w:val="restart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1422" w:type="dxa"/>
            <w:vMerge w:val="restart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在线</w:t>
            </w: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试验室</w:t>
            </w: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F203AC" w:rsidTr="00F203AC">
        <w:trPr>
          <w:cantSplit/>
        </w:trPr>
        <w:tc>
          <w:tcPr>
            <w:tcW w:w="2268" w:type="dxa"/>
            <w:vMerge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</w:tbl>
    <w:p w:rsidR="00141BA2" w:rsidRDefault="00141BA2" w:rsidP="00141BA2">
      <w:pPr>
        <w:spacing w:line="288" w:lineRule="auto"/>
      </w:pPr>
    </w:p>
    <w:p w:rsidR="00141BA2" w:rsidRDefault="00A86DC5" w:rsidP="00141BA2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="00141BA2">
        <w:rPr>
          <w:rFonts w:hint="eastAsia"/>
          <w:b/>
          <w:bCs/>
          <w:sz w:val="24"/>
        </w:rPr>
        <w:t>、生产工艺流程图</w:t>
      </w:r>
      <w:r w:rsidR="00141BA2">
        <w:rPr>
          <w:rFonts w:hint="eastAsia"/>
          <w:b/>
          <w:bCs/>
          <w:sz w:val="24"/>
        </w:rPr>
        <w:t xml:space="preserve"> </w:t>
      </w:r>
    </w:p>
    <w:p w:rsidR="00141BA2" w:rsidRDefault="00A86DC5" w:rsidP="00141BA2">
      <w:pPr>
        <w:spacing w:line="288" w:lineRule="auto"/>
      </w:pPr>
      <w:r w:rsidRPr="00392BA1">
        <w:rPr>
          <w:rFonts w:hint="eastAsia"/>
          <w:b/>
          <w:sz w:val="24"/>
        </w:rPr>
        <w:t>（请提供</w:t>
      </w:r>
      <w:r>
        <w:rPr>
          <w:rFonts w:hint="eastAsia"/>
          <w:b/>
          <w:sz w:val="24"/>
        </w:rPr>
        <w:t>扫描件</w:t>
      </w:r>
      <w:r w:rsidRPr="00392BA1">
        <w:rPr>
          <w:rFonts w:hint="eastAsia"/>
          <w:b/>
          <w:sz w:val="24"/>
        </w:rPr>
        <w:t>）</w:t>
      </w:r>
    </w:p>
    <w:p w:rsidR="00141BA2" w:rsidRDefault="00141BA2" w:rsidP="00141BA2">
      <w:pPr>
        <w:spacing w:line="288" w:lineRule="auto"/>
      </w:pPr>
    </w:p>
    <w:p w:rsidR="00141BA2" w:rsidRDefault="00141BA2" w:rsidP="00141BA2">
      <w:pPr>
        <w:spacing w:line="288" w:lineRule="auto"/>
      </w:pPr>
    </w:p>
    <w:p w:rsidR="00141BA2" w:rsidRDefault="00C0340F" w:rsidP="00141BA2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</w:t>
      </w:r>
      <w:r w:rsidR="00141BA2">
        <w:rPr>
          <w:rFonts w:hint="eastAsia"/>
          <w:b/>
          <w:bCs/>
          <w:sz w:val="24"/>
        </w:rPr>
        <w:t>、</w:t>
      </w:r>
      <w:r w:rsidR="00A86DC5">
        <w:rPr>
          <w:rFonts w:hint="eastAsia"/>
          <w:b/>
          <w:bCs/>
          <w:sz w:val="24"/>
        </w:rPr>
        <w:t>资质资料</w:t>
      </w:r>
      <w:r w:rsidR="00141BA2">
        <w:rPr>
          <w:rFonts w:hint="eastAsia"/>
          <w:b/>
          <w:bCs/>
          <w:sz w:val="24"/>
        </w:rPr>
        <w:t>：</w:t>
      </w:r>
      <w:r w:rsidR="00A86DC5" w:rsidRPr="00A86DC5">
        <w:rPr>
          <w:rFonts w:hint="eastAsia"/>
          <w:b/>
          <w:bCs/>
          <w:sz w:val="24"/>
        </w:rPr>
        <w:t>需要加盖贵司公章</w:t>
      </w:r>
    </w:p>
    <w:p w:rsidR="00A86DC5" w:rsidRPr="00A86DC5" w:rsidRDefault="00A86DC5" w:rsidP="00141BA2">
      <w:pPr>
        <w:spacing w:line="288" w:lineRule="auto"/>
      </w:pPr>
      <w:r w:rsidRPr="00392BA1">
        <w:rPr>
          <w:rFonts w:hint="eastAsia"/>
          <w:b/>
          <w:sz w:val="24"/>
        </w:rPr>
        <w:t>（请提供</w:t>
      </w:r>
      <w:r>
        <w:rPr>
          <w:rFonts w:hint="eastAsia"/>
          <w:b/>
          <w:sz w:val="24"/>
        </w:rPr>
        <w:t>扫描件</w:t>
      </w:r>
      <w:r w:rsidRPr="00392BA1">
        <w:rPr>
          <w:rFonts w:hint="eastAsia"/>
          <w:b/>
          <w:sz w:val="24"/>
        </w:rPr>
        <w:t>）</w:t>
      </w:r>
    </w:p>
    <w:p w:rsidR="00141BA2" w:rsidRPr="00A86DC5" w:rsidRDefault="00141BA2" w:rsidP="00141BA2">
      <w:pPr>
        <w:spacing w:line="288" w:lineRule="auto"/>
        <w:rPr>
          <w:sz w:val="24"/>
        </w:rPr>
      </w:pPr>
      <w:r w:rsidRPr="00A86DC5">
        <w:rPr>
          <w:rFonts w:hint="eastAsia"/>
          <w:sz w:val="24"/>
        </w:rPr>
        <w:t>提供营业执照、税务登记证、印刷许可证、其他的许可证</w:t>
      </w:r>
      <w:r w:rsidR="009649FF" w:rsidRPr="00A86DC5">
        <w:rPr>
          <w:rFonts w:hint="eastAsia"/>
          <w:sz w:val="24"/>
        </w:rPr>
        <w:t>等</w:t>
      </w:r>
      <w:r w:rsidRPr="00A86DC5">
        <w:rPr>
          <w:rFonts w:hint="eastAsia"/>
          <w:sz w:val="24"/>
        </w:rPr>
        <w:t>。</w:t>
      </w:r>
    </w:p>
    <w:p w:rsidR="009649FF" w:rsidRDefault="009649FF" w:rsidP="00141BA2">
      <w:pPr>
        <w:spacing w:line="288" w:lineRule="auto"/>
      </w:pPr>
    </w:p>
    <w:p w:rsidR="00A86DC5" w:rsidRDefault="00A86DC5" w:rsidP="002D0749"/>
    <w:p w:rsidR="00C553F0" w:rsidRDefault="00C553F0" w:rsidP="002D0749"/>
    <w:p w:rsidR="00C553F0" w:rsidRDefault="00C553F0" w:rsidP="002D0749"/>
    <w:p w:rsidR="00C169D4" w:rsidRDefault="00C169D4" w:rsidP="002D0749"/>
    <w:p w:rsidR="00C0340F" w:rsidRDefault="00C0340F" w:rsidP="00141BA2">
      <w:pPr>
        <w:rPr>
          <w:b/>
          <w:sz w:val="28"/>
          <w:szCs w:val="28"/>
        </w:rPr>
      </w:pPr>
    </w:p>
    <w:p w:rsidR="008D0F31" w:rsidRDefault="008D0F31" w:rsidP="00141BA2">
      <w:pPr>
        <w:rPr>
          <w:b/>
          <w:sz w:val="28"/>
          <w:szCs w:val="28"/>
        </w:rPr>
      </w:pPr>
    </w:p>
    <w:p w:rsidR="002D7AE1" w:rsidRDefault="002D7AE1" w:rsidP="00141BA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附件一</w:t>
      </w:r>
      <w:r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生产设备：</w:t>
      </w:r>
    </w:p>
    <w:p w:rsidR="00952F05" w:rsidRDefault="00952F05" w:rsidP="00952F05">
      <w:pPr>
        <w:spacing w:line="288" w:lineRule="auto"/>
        <w:rPr>
          <w:b/>
          <w:sz w:val="24"/>
        </w:rPr>
      </w:pPr>
      <w:r w:rsidRPr="00392BA1">
        <w:rPr>
          <w:rFonts w:hint="eastAsia"/>
          <w:b/>
          <w:sz w:val="24"/>
        </w:rPr>
        <w:t>（请直接提供</w:t>
      </w:r>
      <w:r>
        <w:rPr>
          <w:rFonts w:hint="eastAsia"/>
          <w:b/>
          <w:sz w:val="24"/>
        </w:rPr>
        <w:t>WORD</w:t>
      </w:r>
      <w:r w:rsidRPr="00392BA1">
        <w:rPr>
          <w:rFonts w:hint="eastAsia"/>
          <w:b/>
          <w:sz w:val="24"/>
        </w:rPr>
        <w:t>文档</w:t>
      </w:r>
      <w:r>
        <w:rPr>
          <w:rFonts w:hint="eastAsia"/>
          <w:b/>
          <w:sz w:val="24"/>
        </w:rPr>
        <w:t>，不</w:t>
      </w:r>
      <w:r w:rsidR="00382978">
        <w:rPr>
          <w:rFonts w:hint="eastAsia"/>
          <w:b/>
          <w:sz w:val="24"/>
        </w:rPr>
        <w:t>得</w:t>
      </w:r>
      <w:r>
        <w:rPr>
          <w:rFonts w:hint="eastAsia"/>
          <w:b/>
          <w:sz w:val="24"/>
        </w:rPr>
        <w:t>提供扫描件</w:t>
      </w:r>
      <w:r w:rsidRPr="00392BA1">
        <w:rPr>
          <w:rFonts w:hint="eastAsia"/>
          <w:b/>
          <w:sz w:val="24"/>
        </w:rPr>
        <w:t>）</w:t>
      </w:r>
    </w:p>
    <w:p w:rsidR="00686453" w:rsidRPr="00392BA1" w:rsidRDefault="0010402A" w:rsidP="00952F05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t>品项</w:t>
      </w:r>
      <w:r w:rsidR="00686453">
        <w:rPr>
          <w:rFonts w:hint="eastAsia"/>
          <w:b/>
          <w:sz w:val="24"/>
        </w:rPr>
        <w:t>不够</w:t>
      </w:r>
      <w:r>
        <w:rPr>
          <w:rFonts w:hint="eastAsia"/>
          <w:b/>
          <w:sz w:val="24"/>
        </w:rPr>
        <w:t>的</w:t>
      </w:r>
      <w:r w:rsidR="00686453">
        <w:rPr>
          <w:rFonts w:hint="eastAsia"/>
          <w:b/>
          <w:sz w:val="24"/>
        </w:rPr>
        <w:t>请自行添加</w:t>
      </w:r>
      <w:r w:rsidR="00382978">
        <w:rPr>
          <w:rFonts w:hint="eastAsia"/>
          <w:b/>
          <w:sz w:val="24"/>
        </w:rPr>
        <w:t>，看清楚要求，</w:t>
      </w:r>
      <w:r w:rsidR="00132A81">
        <w:rPr>
          <w:rFonts w:hint="eastAsia"/>
          <w:b/>
          <w:sz w:val="24"/>
        </w:rPr>
        <w:t>4</w:t>
      </w:r>
      <w:r w:rsidR="00382978">
        <w:rPr>
          <w:rFonts w:hint="eastAsia"/>
          <w:b/>
          <w:sz w:val="24"/>
        </w:rPr>
        <w:t>色</w:t>
      </w:r>
      <w:proofErr w:type="gramStart"/>
      <w:r w:rsidR="00382978">
        <w:rPr>
          <w:rFonts w:hint="eastAsia"/>
          <w:b/>
          <w:sz w:val="24"/>
        </w:rPr>
        <w:t>水印机</w:t>
      </w:r>
      <w:proofErr w:type="gramEnd"/>
      <w:r w:rsidR="00382978">
        <w:rPr>
          <w:rFonts w:hint="eastAsia"/>
          <w:b/>
          <w:sz w:val="24"/>
        </w:rPr>
        <w:t>及以下不得填写</w:t>
      </w:r>
      <w:r>
        <w:rPr>
          <w:rFonts w:hint="eastAsia"/>
          <w:b/>
          <w:sz w:val="24"/>
        </w:rPr>
        <w:t>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DE37BA" w:rsidRPr="00DE37BA" w:rsidTr="00686453">
        <w:trPr>
          <w:trHeight w:val="40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7809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E37BA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水印</w:t>
            </w:r>
          </w:p>
        </w:tc>
      </w:tr>
      <w:tr w:rsidR="00780990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90" w:rsidRPr="00780990" w:rsidRDefault="00780990" w:rsidP="0078099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最小供应量不得小于5万平米/天，否则不允许报名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AC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条5层及以上瓦楞生产线</w:t>
            </w:r>
            <w:r w:rsidR="00C553F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（门幅</w:t>
            </w:r>
            <w:r w:rsidR="00AC04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="00C553F0">
              <w:rPr>
                <w:rFonts w:ascii="宋体" w:hAnsi="宋体" w:cs="宋体" w:hint="eastAsia"/>
                <w:color w:val="000000"/>
                <w:kern w:val="0"/>
                <w:szCs w:val="21"/>
              </w:rPr>
              <w:t>00mm以上）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楞型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米门幅生产线，处理能力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楞型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米门幅生产线，处理能力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3419A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  <w:r w:rsidR="0000533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色及以上水印机，分别是：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台钉箱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</w:p>
        </w:tc>
      </w:tr>
    </w:tbl>
    <w:p w:rsidR="00DE37BA" w:rsidRPr="00DE37BA" w:rsidRDefault="00DE37BA" w:rsidP="00141BA2">
      <w:pPr>
        <w:rPr>
          <w:b/>
          <w:szCs w:val="21"/>
        </w:rPr>
      </w:pPr>
    </w:p>
    <w:p w:rsidR="00DE37BA" w:rsidRPr="00DA0AB2" w:rsidRDefault="00DE37BA" w:rsidP="00141BA2">
      <w:pPr>
        <w:rPr>
          <w:b/>
          <w:szCs w:val="21"/>
        </w:rPr>
      </w:pPr>
    </w:p>
    <w:p w:rsidR="00DA0AB2" w:rsidRDefault="00DA0AB2" w:rsidP="00141BA2">
      <w:pPr>
        <w:rPr>
          <w:b/>
          <w:szCs w:val="21"/>
        </w:rPr>
      </w:pPr>
    </w:p>
    <w:p w:rsidR="00DA0AB2" w:rsidRDefault="00DA0AB2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936AD9" w:rsidRPr="0010402A" w:rsidRDefault="00936AD9" w:rsidP="00936AD9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lastRenderedPageBreak/>
        <w:t>品项不够的请自行添加，看清楚要求，</w:t>
      </w:r>
      <w:r w:rsidR="008C499F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色胶印机及以下不得填写，未填写完全或未填写的项目按无此设备处理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936AD9" w:rsidRPr="00686453" w:rsidTr="00466AC7">
        <w:trPr>
          <w:trHeight w:val="3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86453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胶印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（水性上光/UV上光/覆膜胶印纸箱）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色及以上胶印机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(门幅1420mm以上)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条单面B瓦楞生产线，分别是：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台全自动/半自动覆面机，分别是：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台水性上光机和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台UV上光机，分别是：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台全自动/半自动覆膜机，，分别是：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936AD9" w:rsidRPr="00686453" w:rsidRDefault="00936AD9" w:rsidP="00936AD9">
      <w:pPr>
        <w:rPr>
          <w:b/>
          <w:szCs w:val="21"/>
        </w:rPr>
      </w:pPr>
    </w:p>
    <w:p w:rsidR="00936AD9" w:rsidRPr="00686453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Pr="0010402A" w:rsidRDefault="00936AD9" w:rsidP="00936AD9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lastRenderedPageBreak/>
        <w:t>品项不够的请自行添加，看清楚要求，</w:t>
      </w:r>
      <w:r w:rsidR="00D67287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色胶印机及以下不得填写，未填写完全或未填写的项目按无此设备处理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936AD9" w:rsidRPr="00686453" w:rsidTr="00466AC7">
        <w:trPr>
          <w:trHeight w:val="3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礼盒（覆膜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自勾底胶印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纸箱）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Default="00936AD9" w:rsidP="00466A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需穿塑料套装提手，主要需求时间段为每年10月-3月。</w:t>
            </w:r>
          </w:p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1.5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色及以上胶印机，分别是：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条单面E瓦楞生产线，分别是：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台全自动/半自动覆面机，分别是：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台全自动/半自动覆膜机，分别是：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烫金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台全自动/半自动贴天窗机，分别是：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粘箱勾底机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936AD9" w:rsidRPr="00686453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请详细填写清楚，内容必须真实有效。</w:t>
      </w:r>
    </w:p>
    <w:p w:rsidR="00936AD9" w:rsidRDefault="00936AD9" w:rsidP="00936AD9">
      <w:pPr>
        <w:rPr>
          <w:b/>
          <w:sz w:val="28"/>
          <w:szCs w:val="28"/>
        </w:rPr>
      </w:pPr>
    </w:p>
    <w:p w:rsidR="00936AD9" w:rsidRDefault="00936AD9" w:rsidP="00936AD9">
      <w:pPr>
        <w:rPr>
          <w:b/>
          <w:sz w:val="28"/>
          <w:szCs w:val="28"/>
        </w:rPr>
      </w:pPr>
    </w:p>
    <w:p w:rsidR="00936AD9" w:rsidRDefault="00936AD9" w:rsidP="00141BA2">
      <w:pPr>
        <w:rPr>
          <w:b/>
          <w:szCs w:val="21"/>
        </w:rPr>
      </w:pPr>
    </w:p>
    <w:p w:rsidR="00936AD9" w:rsidRDefault="00936AD9" w:rsidP="00141BA2">
      <w:pPr>
        <w:rPr>
          <w:b/>
          <w:szCs w:val="21"/>
        </w:rPr>
      </w:pPr>
    </w:p>
    <w:p w:rsidR="00936AD9" w:rsidRDefault="00936AD9" w:rsidP="00141BA2">
      <w:pPr>
        <w:rPr>
          <w:b/>
          <w:szCs w:val="21"/>
        </w:rPr>
      </w:pPr>
    </w:p>
    <w:p w:rsidR="00936AD9" w:rsidRPr="00936AD9" w:rsidRDefault="00936AD9" w:rsidP="00141BA2">
      <w:pPr>
        <w:rPr>
          <w:b/>
          <w:szCs w:val="21"/>
        </w:rPr>
      </w:pPr>
    </w:p>
    <w:p w:rsidR="0010402A" w:rsidRPr="00392BA1" w:rsidRDefault="0010402A" w:rsidP="0010402A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lastRenderedPageBreak/>
        <w:t>品项不够的请自行添加，看清楚要求，</w:t>
      </w:r>
      <w:r w:rsidR="008F699C"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色</w:t>
      </w:r>
      <w:r w:rsidRPr="0010402A">
        <w:rPr>
          <w:rFonts w:hint="eastAsia"/>
          <w:b/>
          <w:sz w:val="24"/>
        </w:rPr>
        <w:t>预</w:t>
      </w:r>
      <w:r>
        <w:rPr>
          <w:rFonts w:hint="eastAsia"/>
          <w:b/>
          <w:sz w:val="24"/>
        </w:rPr>
        <w:t>印机及以下不得填写，未填写完全或未填写的项目按无此设备处理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686453" w:rsidRPr="00DA0AB2" w:rsidTr="00780990">
        <w:trPr>
          <w:trHeight w:val="51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A0AB2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预印</w:t>
            </w:r>
            <w:r w:rsidR="00132A81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（水性上光/UV上光纸箱）</w:t>
            </w:r>
          </w:p>
        </w:tc>
      </w:tr>
      <w:tr w:rsidR="00780990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90" w:rsidRPr="00DA0AB2" w:rsidRDefault="00780990" w:rsidP="007809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32A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  <w:r w:rsidR="00132A8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色以上可连续上光的预印机，分别是：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条3层B瓦楞生产线，分别是：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DA0AB2" w:rsidRPr="0010402A" w:rsidRDefault="0010402A" w:rsidP="0010402A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t>品项不够的请自行添加，看清楚要求，</w:t>
      </w:r>
      <w:r w:rsidR="00B41A11">
        <w:rPr>
          <w:rFonts w:hint="eastAsia"/>
          <w:b/>
          <w:sz w:val="24"/>
        </w:rPr>
        <w:t>6</w:t>
      </w:r>
      <w:proofErr w:type="gramStart"/>
      <w:r>
        <w:rPr>
          <w:rFonts w:hint="eastAsia"/>
          <w:b/>
          <w:sz w:val="24"/>
        </w:rPr>
        <w:t>色</w:t>
      </w:r>
      <w:r w:rsidRPr="0010402A">
        <w:rPr>
          <w:rFonts w:hint="eastAsia"/>
          <w:b/>
          <w:sz w:val="24"/>
        </w:rPr>
        <w:t>柔</w:t>
      </w:r>
      <w:r>
        <w:rPr>
          <w:rFonts w:hint="eastAsia"/>
          <w:b/>
          <w:sz w:val="24"/>
        </w:rPr>
        <w:t>印机</w:t>
      </w:r>
      <w:proofErr w:type="gramEnd"/>
      <w:r>
        <w:rPr>
          <w:rFonts w:hint="eastAsia"/>
          <w:b/>
          <w:sz w:val="24"/>
        </w:rPr>
        <w:t>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686453" w:rsidRPr="00686453" w:rsidTr="00686453">
        <w:trPr>
          <w:trHeight w:val="3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780990" w:rsidP="00132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80990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高网线</w:t>
            </w:r>
            <w:r w:rsidR="00686453" w:rsidRPr="00686453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柔印</w:t>
            </w:r>
            <w:r w:rsidR="00132A81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（水性上光/UV上光纸箱）</w:t>
            </w:r>
          </w:p>
        </w:tc>
      </w:tr>
      <w:tr w:rsidR="00780990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90" w:rsidRPr="00686453" w:rsidRDefault="00780990" w:rsidP="007809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132A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  <w:r w:rsidR="00132A8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以上柔版印刷机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，是否联机上光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条3层B瓦楞生产线，分别是：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台水性上光机和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台UV上光机，分别是：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台自动模切机，全自动/半自动模切机，分别是：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686453" w:rsidRDefault="00686453" w:rsidP="00936AD9">
      <w:pPr>
        <w:rPr>
          <w:b/>
          <w:sz w:val="28"/>
          <w:szCs w:val="28"/>
        </w:rPr>
      </w:pPr>
    </w:p>
    <w:sectPr w:rsidR="00686453" w:rsidSect="001D3FC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70" w:rsidRDefault="00FA2470" w:rsidP="002604CA">
      <w:r>
        <w:separator/>
      </w:r>
    </w:p>
  </w:endnote>
  <w:endnote w:type="continuationSeparator" w:id="0">
    <w:p w:rsidR="00FA2470" w:rsidRDefault="00FA2470" w:rsidP="0026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2207"/>
      <w:docPartObj>
        <w:docPartGallery w:val="Page Numbers (Bottom of Page)"/>
        <w:docPartUnique/>
      </w:docPartObj>
    </w:sdtPr>
    <w:sdtContent>
      <w:p w:rsidR="00EE37EC" w:rsidRDefault="00BF0416">
        <w:pPr>
          <w:pStyle w:val="a7"/>
          <w:jc w:val="center"/>
        </w:pPr>
        <w:fldSimple w:instr=" PAGE   \* MERGEFORMAT ">
          <w:r w:rsidR="008C499F" w:rsidRPr="008C499F">
            <w:rPr>
              <w:noProof/>
              <w:lang w:val="zh-CN"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70" w:rsidRDefault="00FA2470" w:rsidP="002604CA">
      <w:r>
        <w:separator/>
      </w:r>
    </w:p>
  </w:footnote>
  <w:footnote w:type="continuationSeparator" w:id="0">
    <w:p w:rsidR="00FA2470" w:rsidRDefault="00FA2470" w:rsidP="0026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C" w:rsidRDefault="00EE37EC" w:rsidP="008660A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2006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2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tabs>
          <w:tab w:val="left" w:pos="1155"/>
        </w:tabs>
        <w:ind w:left="1155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</w:lvl>
  </w:abstractNum>
  <w:abstractNum w:abstractNumId="3">
    <w:nsid w:val="03AB65E8"/>
    <w:multiLevelType w:val="hybridMultilevel"/>
    <w:tmpl w:val="7B0AAFA4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6D67B29"/>
    <w:multiLevelType w:val="hybridMultilevel"/>
    <w:tmpl w:val="06BE0BB8"/>
    <w:lvl w:ilvl="0" w:tplc="EB4AF74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0A3D72F2"/>
    <w:multiLevelType w:val="hybridMultilevel"/>
    <w:tmpl w:val="E684F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9A17125"/>
    <w:multiLevelType w:val="hybridMultilevel"/>
    <w:tmpl w:val="9E90A352"/>
    <w:lvl w:ilvl="0" w:tplc="09C62B94">
      <w:start w:val="1"/>
      <w:numFmt w:val="decimal"/>
      <w:lvlText w:val="%1、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29F137EF"/>
    <w:multiLevelType w:val="hybridMultilevel"/>
    <w:tmpl w:val="1F2A1882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0749F2"/>
    <w:multiLevelType w:val="hybridMultilevel"/>
    <w:tmpl w:val="DDCA2B6A"/>
    <w:lvl w:ilvl="0" w:tplc="952E806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A796FF9"/>
    <w:multiLevelType w:val="hybridMultilevel"/>
    <w:tmpl w:val="5F84A958"/>
    <w:lvl w:ilvl="0" w:tplc="10840EB6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4E8C1582"/>
    <w:multiLevelType w:val="hybridMultilevel"/>
    <w:tmpl w:val="06E26BAE"/>
    <w:lvl w:ilvl="0" w:tplc="ED3467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026F8">
      <w:start w:val="1"/>
      <w:numFmt w:val="decimal"/>
      <w:lvlText w:val="%2）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4966A12">
      <w:start w:val="4"/>
      <w:numFmt w:val="japaneseCounting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EC61F0E"/>
    <w:multiLevelType w:val="hybridMultilevel"/>
    <w:tmpl w:val="316417E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641F5544"/>
    <w:multiLevelType w:val="hybridMultilevel"/>
    <w:tmpl w:val="D57EF756"/>
    <w:lvl w:ilvl="0" w:tplc="278A39D2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E5C1F22"/>
    <w:multiLevelType w:val="hybridMultilevel"/>
    <w:tmpl w:val="DB2A6BD8"/>
    <w:lvl w:ilvl="0" w:tplc="AF3AD42A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AE"/>
    <w:rsid w:val="00005337"/>
    <w:rsid w:val="00006AE1"/>
    <w:rsid w:val="000130CF"/>
    <w:rsid w:val="00022409"/>
    <w:rsid w:val="00022430"/>
    <w:rsid w:val="00025B5D"/>
    <w:rsid w:val="000301CD"/>
    <w:rsid w:val="00030A6F"/>
    <w:rsid w:val="000318DD"/>
    <w:rsid w:val="00031FB4"/>
    <w:rsid w:val="00033BBA"/>
    <w:rsid w:val="0003417E"/>
    <w:rsid w:val="000342E2"/>
    <w:rsid w:val="0004365E"/>
    <w:rsid w:val="00060A03"/>
    <w:rsid w:val="000725AF"/>
    <w:rsid w:val="0007655E"/>
    <w:rsid w:val="00084638"/>
    <w:rsid w:val="000A07F0"/>
    <w:rsid w:val="000A5303"/>
    <w:rsid w:val="000A7FA3"/>
    <w:rsid w:val="000B3EAC"/>
    <w:rsid w:val="000C04DD"/>
    <w:rsid w:val="000C451F"/>
    <w:rsid w:val="000C673A"/>
    <w:rsid w:val="000D66CD"/>
    <w:rsid w:val="000D6ACE"/>
    <w:rsid w:val="000E379E"/>
    <w:rsid w:val="000F5146"/>
    <w:rsid w:val="0010402A"/>
    <w:rsid w:val="00114096"/>
    <w:rsid w:val="00125BFF"/>
    <w:rsid w:val="00131A53"/>
    <w:rsid w:val="00132A81"/>
    <w:rsid w:val="00132E1B"/>
    <w:rsid w:val="00134861"/>
    <w:rsid w:val="00141723"/>
    <w:rsid w:val="00141B3C"/>
    <w:rsid w:val="00141B79"/>
    <w:rsid w:val="00141BA2"/>
    <w:rsid w:val="001426AD"/>
    <w:rsid w:val="001442E2"/>
    <w:rsid w:val="00144952"/>
    <w:rsid w:val="001763BC"/>
    <w:rsid w:val="0018276D"/>
    <w:rsid w:val="001847AC"/>
    <w:rsid w:val="001A28C7"/>
    <w:rsid w:val="001B1089"/>
    <w:rsid w:val="001D3FCA"/>
    <w:rsid w:val="001E7309"/>
    <w:rsid w:val="001E784D"/>
    <w:rsid w:val="001F7054"/>
    <w:rsid w:val="002036A7"/>
    <w:rsid w:val="002071A4"/>
    <w:rsid w:val="002106D4"/>
    <w:rsid w:val="00210E80"/>
    <w:rsid w:val="00214DAC"/>
    <w:rsid w:val="00215E5F"/>
    <w:rsid w:val="00222504"/>
    <w:rsid w:val="0022638F"/>
    <w:rsid w:val="00231102"/>
    <w:rsid w:val="00232427"/>
    <w:rsid w:val="00236C60"/>
    <w:rsid w:val="00241E63"/>
    <w:rsid w:val="002463FD"/>
    <w:rsid w:val="00246EE0"/>
    <w:rsid w:val="00252CC1"/>
    <w:rsid w:val="0025492F"/>
    <w:rsid w:val="0025543F"/>
    <w:rsid w:val="00255B0F"/>
    <w:rsid w:val="00257A23"/>
    <w:rsid w:val="002604CA"/>
    <w:rsid w:val="00261113"/>
    <w:rsid w:val="002669DD"/>
    <w:rsid w:val="00267C20"/>
    <w:rsid w:val="00276E67"/>
    <w:rsid w:val="00277E0E"/>
    <w:rsid w:val="0028022D"/>
    <w:rsid w:val="00294457"/>
    <w:rsid w:val="002B17B7"/>
    <w:rsid w:val="002D0749"/>
    <w:rsid w:val="002D3E0C"/>
    <w:rsid w:val="002D73ED"/>
    <w:rsid w:val="002D7AE1"/>
    <w:rsid w:val="002E074E"/>
    <w:rsid w:val="002E159C"/>
    <w:rsid w:val="00305AC6"/>
    <w:rsid w:val="003133F6"/>
    <w:rsid w:val="003172A1"/>
    <w:rsid w:val="00317A62"/>
    <w:rsid w:val="00324C17"/>
    <w:rsid w:val="0032542C"/>
    <w:rsid w:val="0033476D"/>
    <w:rsid w:val="003361FD"/>
    <w:rsid w:val="003419AA"/>
    <w:rsid w:val="00346DB1"/>
    <w:rsid w:val="00366060"/>
    <w:rsid w:val="00367CC4"/>
    <w:rsid w:val="00375197"/>
    <w:rsid w:val="00377EC3"/>
    <w:rsid w:val="00380745"/>
    <w:rsid w:val="00380C5C"/>
    <w:rsid w:val="00382978"/>
    <w:rsid w:val="00386D50"/>
    <w:rsid w:val="00392BA1"/>
    <w:rsid w:val="00397323"/>
    <w:rsid w:val="003A60E7"/>
    <w:rsid w:val="003C06B2"/>
    <w:rsid w:val="003D2A7C"/>
    <w:rsid w:val="003D7108"/>
    <w:rsid w:val="003E7492"/>
    <w:rsid w:val="003E7A5E"/>
    <w:rsid w:val="003F0018"/>
    <w:rsid w:val="0040035C"/>
    <w:rsid w:val="00410819"/>
    <w:rsid w:val="0041234B"/>
    <w:rsid w:val="0041619F"/>
    <w:rsid w:val="00417889"/>
    <w:rsid w:val="00424386"/>
    <w:rsid w:val="0043374D"/>
    <w:rsid w:val="00435411"/>
    <w:rsid w:val="00440BFF"/>
    <w:rsid w:val="00454162"/>
    <w:rsid w:val="00460B2D"/>
    <w:rsid w:val="00463E43"/>
    <w:rsid w:val="0047185A"/>
    <w:rsid w:val="00480F98"/>
    <w:rsid w:val="00482BA6"/>
    <w:rsid w:val="00486E6B"/>
    <w:rsid w:val="004914E5"/>
    <w:rsid w:val="00491F2C"/>
    <w:rsid w:val="004B0D9D"/>
    <w:rsid w:val="004B2DAB"/>
    <w:rsid w:val="004B61DE"/>
    <w:rsid w:val="004B761D"/>
    <w:rsid w:val="004D6112"/>
    <w:rsid w:val="004D7114"/>
    <w:rsid w:val="00501639"/>
    <w:rsid w:val="00502B1C"/>
    <w:rsid w:val="005178DE"/>
    <w:rsid w:val="00521088"/>
    <w:rsid w:val="0052202F"/>
    <w:rsid w:val="00524496"/>
    <w:rsid w:val="0052598A"/>
    <w:rsid w:val="00530ABB"/>
    <w:rsid w:val="00531F5E"/>
    <w:rsid w:val="00532424"/>
    <w:rsid w:val="00533B2D"/>
    <w:rsid w:val="00534B91"/>
    <w:rsid w:val="00553E15"/>
    <w:rsid w:val="00553FB7"/>
    <w:rsid w:val="0057442D"/>
    <w:rsid w:val="0057541B"/>
    <w:rsid w:val="00580A35"/>
    <w:rsid w:val="00587337"/>
    <w:rsid w:val="005A082F"/>
    <w:rsid w:val="005A78F1"/>
    <w:rsid w:val="005B147D"/>
    <w:rsid w:val="005B5882"/>
    <w:rsid w:val="005B7A4E"/>
    <w:rsid w:val="005C19A1"/>
    <w:rsid w:val="005D76D7"/>
    <w:rsid w:val="005E2A8B"/>
    <w:rsid w:val="005E46FD"/>
    <w:rsid w:val="005F6846"/>
    <w:rsid w:val="00600D12"/>
    <w:rsid w:val="006020ED"/>
    <w:rsid w:val="006076F3"/>
    <w:rsid w:val="00610522"/>
    <w:rsid w:val="00612C5B"/>
    <w:rsid w:val="00617395"/>
    <w:rsid w:val="0062452B"/>
    <w:rsid w:val="00626AFE"/>
    <w:rsid w:val="006379DE"/>
    <w:rsid w:val="00652F55"/>
    <w:rsid w:val="0065565F"/>
    <w:rsid w:val="00664797"/>
    <w:rsid w:val="006752FB"/>
    <w:rsid w:val="00677DD6"/>
    <w:rsid w:val="0068443A"/>
    <w:rsid w:val="00684C9A"/>
    <w:rsid w:val="00686453"/>
    <w:rsid w:val="006954E0"/>
    <w:rsid w:val="00696A38"/>
    <w:rsid w:val="006C5BB4"/>
    <w:rsid w:val="006E16D2"/>
    <w:rsid w:val="006E6F6F"/>
    <w:rsid w:val="006F0997"/>
    <w:rsid w:val="006F192B"/>
    <w:rsid w:val="00721FFF"/>
    <w:rsid w:val="00726902"/>
    <w:rsid w:val="0074198D"/>
    <w:rsid w:val="0075018D"/>
    <w:rsid w:val="00751FE7"/>
    <w:rsid w:val="00753780"/>
    <w:rsid w:val="00757323"/>
    <w:rsid w:val="007664B5"/>
    <w:rsid w:val="00774DA6"/>
    <w:rsid w:val="00780990"/>
    <w:rsid w:val="00787473"/>
    <w:rsid w:val="00791F79"/>
    <w:rsid w:val="00793236"/>
    <w:rsid w:val="007B1949"/>
    <w:rsid w:val="007C3342"/>
    <w:rsid w:val="007D1C3C"/>
    <w:rsid w:val="007D1E0E"/>
    <w:rsid w:val="007D1E62"/>
    <w:rsid w:val="007E0ABE"/>
    <w:rsid w:val="007E1321"/>
    <w:rsid w:val="007E22CD"/>
    <w:rsid w:val="007F0645"/>
    <w:rsid w:val="007F24F6"/>
    <w:rsid w:val="007F33BA"/>
    <w:rsid w:val="007F5451"/>
    <w:rsid w:val="00802CB8"/>
    <w:rsid w:val="00802D1C"/>
    <w:rsid w:val="00802F18"/>
    <w:rsid w:val="00806F03"/>
    <w:rsid w:val="00811C3F"/>
    <w:rsid w:val="008176D7"/>
    <w:rsid w:val="0082081E"/>
    <w:rsid w:val="00821CEA"/>
    <w:rsid w:val="00822F84"/>
    <w:rsid w:val="00837995"/>
    <w:rsid w:val="00850B8C"/>
    <w:rsid w:val="008625CC"/>
    <w:rsid w:val="008660A1"/>
    <w:rsid w:val="00874395"/>
    <w:rsid w:val="008870F0"/>
    <w:rsid w:val="00892A4D"/>
    <w:rsid w:val="008A01E2"/>
    <w:rsid w:val="008B26BB"/>
    <w:rsid w:val="008B6525"/>
    <w:rsid w:val="008C499F"/>
    <w:rsid w:val="008D0F31"/>
    <w:rsid w:val="008D1C59"/>
    <w:rsid w:val="008D4345"/>
    <w:rsid w:val="008D50E7"/>
    <w:rsid w:val="008D775B"/>
    <w:rsid w:val="008F58AE"/>
    <w:rsid w:val="008F653C"/>
    <w:rsid w:val="008F699C"/>
    <w:rsid w:val="009015EA"/>
    <w:rsid w:val="00910009"/>
    <w:rsid w:val="009104A8"/>
    <w:rsid w:val="00911930"/>
    <w:rsid w:val="00916BDB"/>
    <w:rsid w:val="00936AD9"/>
    <w:rsid w:val="00937355"/>
    <w:rsid w:val="00945922"/>
    <w:rsid w:val="00951D0B"/>
    <w:rsid w:val="00952F05"/>
    <w:rsid w:val="00954835"/>
    <w:rsid w:val="00956DE3"/>
    <w:rsid w:val="00956E31"/>
    <w:rsid w:val="009649FF"/>
    <w:rsid w:val="009651D5"/>
    <w:rsid w:val="00965892"/>
    <w:rsid w:val="00966B3D"/>
    <w:rsid w:val="00972FE8"/>
    <w:rsid w:val="00991ED4"/>
    <w:rsid w:val="009971CD"/>
    <w:rsid w:val="00997669"/>
    <w:rsid w:val="009A01DC"/>
    <w:rsid w:val="009A0CC0"/>
    <w:rsid w:val="009A0D32"/>
    <w:rsid w:val="009A4537"/>
    <w:rsid w:val="009A5235"/>
    <w:rsid w:val="009A5A7D"/>
    <w:rsid w:val="009B0CF9"/>
    <w:rsid w:val="009B1D3B"/>
    <w:rsid w:val="009B4045"/>
    <w:rsid w:val="009B46AF"/>
    <w:rsid w:val="009C0D02"/>
    <w:rsid w:val="009C6BD6"/>
    <w:rsid w:val="009D3A8C"/>
    <w:rsid w:val="009F5661"/>
    <w:rsid w:val="00A00555"/>
    <w:rsid w:val="00A013D6"/>
    <w:rsid w:val="00A03D04"/>
    <w:rsid w:val="00A1059A"/>
    <w:rsid w:val="00A14CC9"/>
    <w:rsid w:val="00A32F12"/>
    <w:rsid w:val="00A34675"/>
    <w:rsid w:val="00A368F9"/>
    <w:rsid w:val="00A46230"/>
    <w:rsid w:val="00A5320D"/>
    <w:rsid w:val="00A56FD9"/>
    <w:rsid w:val="00A57255"/>
    <w:rsid w:val="00A812CC"/>
    <w:rsid w:val="00A86DC5"/>
    <w:rsid w:val="00A946FE"/>
    <w:rsid w:val="00A97416"/>
    <w:rsid w:val="00AA2217"/>
    <w:rsid w:val="00AA2CF0"/>
    <w:rsid w:val="00AB40E3"/>
    <w:rsid w:val="00AB4AEB"/>
    <w:rsid w:val="00AC0488"/>
    <w:rsid w:val="00AC72AD"/>
    <w:rsid w:val="00AD51AB"/>
    <w:rsid w:val="00AE46CD"/>
    <w:rsid w:val="00AE4CEC"/>
    <w:rsid w:val="00AE7815"/>
    <w:rsid w:val="00AF168B"/>
    <w:rsid w:val="00AF2FE5"/>
    <w:rsid w:val="00B01407"/>
    <w:rsid w:val="00B04532"/>
    <w:rsid w:val="00B069B7"/>
    <w:rsid w:val="00B13F1A"/>
    <w:rsid w:val="00B14A79"/>
    <w:rsid w:val="00B15644"/>
    <w:rsid w:val="00B23E68"/>
    <w:rsid w:val="00B33EE9"/>
    <w:rsid w:val="00B413AE"/>
    <w:rsid w:val="00B41A11"/>
    <w:rsid w:val="00B445FE"/>
    <w:rsid w:val="00B4690D"/>
    <w:rsid w:val="00B53EEA"/>
    <w:rsid w:val="00B54775"/>
    <w:rsid w:val="00B64672"/>
    <w:rsid w:val="00B76E92"/>
    <w:rsid w:val="00B9074B"/>
    <w:rsid w:val="00BA43A8"/>
    <w:rsid w:val="00BA503B"/>
    <w:rsid w:val="00BA75E7"/>
    <w:rsid w:val="00BB307B"/>
    <w:rsid w:val="00BB5EE5"/>
    <w:rsid w:val="00BD4E3A"/>
    <w:rsid w:val="00BD5570"/>
    <w:rsid w:val="00BF0416"/>
    <w:rsid w:val="00C025AB"/>
    <w:rsid w:val="00C0340F"/>
    <w:rsid w:val="00C169D4"/>
    <w:rsid w:val="00C178AA"/>
    <w:rsid w:val="00C244C5"/>
    <w:rsid w:val="00C3690F"/>
    <w:rsid w:val="00C44C9B"/>
    <w:rsid w:val="00C553F0"/>
    <w:rsid w:val="00C574DD"/>
    <w:rsid w:val="00C60C64"/>
    <w:rsid w:val="00C62E65"/>
    <w:rsid w:val="00C645F2"/>
    <w:rsid w:val="00C65F44"/>
    <w:rsid w:val="00C729E3"/>
    <w:rsid w:val="00C75F6F"/>
    <w:rsid w:val="00C8615B"/>
    <w:rsid w:val="00C93BB6"/>
    <w:rsid w:val="00CA07D7"/>
    <w:rsid w:val="00CA6A6E"/>
    <w:rsid w:val="00CC0E09"/>
    <w:rsid w:val="00CE2A87"/>
    <w:rsid w:val="00CF1915"/>
    <w:rsid w:val="00CF501F"/>
    <w:rsid w:val="00D06365"/>
    <w:rsid w:val="00D14C07"/>
    <w:rsid w:val="00D23D0A"/>
    <w:rsid w:val="00D340DE"/>
    <w:rsid w:val="00D3438A"/>
    <w:rsid w:val="00D344E4"/>
    <w:rsid w:val="00D51B12"/>
    <w:rsid w:val="00D53CD7"/>
    <w:rsid w:val="00D5538B"/>
    <w:rsid w:val="00D564E6"/>
    <w:rsid w:val="00D6210C"/>
    <w:rsid w:val="00D63ED5"/>
    <w:rsid w:val="00D64985"/>
    <w:rsid w:val="00D67287"/>
    <w:rsid w:val="00D8388A"/>
    <w:rsid w:val="00D87CB0"/>
    <w:rsid w:val="00D968F5"/>
    <w:rsid w:val="00DA0AB2"/>
    <w:rsid w:val="00DB0A74"/>
    <w:rsid w:val="00DC2389"/>
    <w:rsid w:val="00DD092B"/>
    <w:rsid w:val="00DE37BA"/>
    <w:rsid w:val="00E00DA0"/>
    <w:rsid w:val="00E136AF"/>
    <w:rsid w:val="00E20189"/>
    <w:rsid w:val="00E43F34"/>
    <w:rsid w:val="00E45377"/>
    <w:rsid w:val="00E46EA9"/>
    <w:rsid w:val="00E517E6"/>
    <w:rsid w:val="00E52F97"/>
    <w:rsid w:val="00E57159"/>
    <w:rsid w:val="00E773CA"/>
    <w:rsid w:val="00E81BC4"/>
    <w:rsid w:val="00E8304E"/>
    <w:rsid w:val="00E86C47"/>
    <w:rsid w:val="00E94B3E"/>
    <w:rsid w:val="00E97DA7"/>
    <w:rsid w:val="00EA185E"/>
    <w:rsid w:val="00EA73BC"/>
    <w:rsid w:val="00EB01C1"/>
    <w:rsid w:val="00EB1703"/>
    <w:rsid w:val="00EB19BA"/>
    <w:rsid w:val="00EC0643"/>
    <w:rsid w:val="00EC2DBC"/>
    <w:rsid w:val="00EC63C5"/>
    <w:rsid w:val="00ED1C45"/>
    <w:rsid w:val="00ED4234"/>
    <w:rsid w:val="00EE37EC"/>
    <w:rsid w:val="00EE49F0"/>
    <w:rsid w:val="00EF26FA"/>
    <w:rsid w:val="00F00CB1"/>
    <w:rsid w:val="00F061B0"/>
    <w:rsid w:val="00F13BFF"/>
    <w:rsid w:val="00F14518"/>
    <w:rsid w:val="00F16F56"/>
    <w:rsid w:val="00F203AC"/>
    <w:rsid w:val="00F27E5F"/>
    <w:rsid w:val="00F42CB0"/>
    <w:rsid w:val="00F70471"/>
    <w:rsid w:val="00F94965"/>
    <w:rsid w:val="00F968F4"/>
    <w:rsid w:val="00FA2470"/>
    <w:rsid w:val="00FB3401"/>
    <w:rsid w:val="00FB4729"/>
    <w:rsid w:val="00FC0B94"/>
    <w:rsid w:val="00FD5317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1D3FCA"/>
    <w:rPr>
      <w:color w:val="0000FF"/>
      <w:u w:val="single"/>
    </w:rPr>
  </w:style>
  <w:style w:type="paragraph" w:styleId="a5">
    <w:name w:val="Date"/>
    <w:basedOn w:val="a"/>
    <w:next w:val="a"/>
    <w:rsid w:val="001D3FCA"/>
    <w:pPr>
      <w:ind w:leftChars="2500" w:left="100"/>
    </w:pPr>
  </w:style>
  <w:style w:type="character" w:styleId="a6">
    <w:name w:val="FollowedHyperlink"/>
    <w:basedOn w:val="a0"/>
    <w:rsid w:val="001D3FCA"/>
    <w:rPr>
      <w:color w:val="800080"/>
      <w:u w:val="single"/>
    </w:rPr>
  </w:style>
  <w:style w:type="character" w:customStyle="1" w:styleId="Char">
    <w:name w:val="页眉 Char"/>
    <w:basedOn w:val="a0"/>
    <w:link w:val="a3"/>
    <w:rsid w:val="002604C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6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604CA"/>
    <w:rPr>
      <w:kern w:val="2"/>
      <w:sz w:val="18"/>
      <w:szCs w:val="18"/>
    </w:rPr>
  </w:style>
  <w:style w:type="table" w:styleId="a8">
    <w:name w:val="Table Grid"/>
    <w:basedOn w:val="a1"/>
    <w:rsid w:val="0090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53F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24C17"/>
    <w:pPr>
      <w:ind w:firstLineChars="200" w:firstLine="420"/>
    </w:pPr>
    <w:rPr>
      <w:szCs w:val="20"/>
    </w:rPr>
  </w:style>
  <w:style w:type="paragraph" w:styleId="aa">
    <w:name w:val="Balloon Text"/>
    <w:basedOn w:val="a"/>
    <w:link w:val="Char1"/>
    <w:rsid w:val="00ED1C45"/>
    <w:rPr>
      <w:sz w:val="18"/>
      <w:szCs w:val="18"/>
    </w:rPr>
  </w:style>
  <w:style w:type="character" w:customStyle="1" w:styleId="Char1">
    <w:name w:val="批注框文本 Char"/>
    <w:basedOn w:val="a0"/>
    <w:link w:val="aa"/>
    <w:rsid w:val="00ED1C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512551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hah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FA25-0AE1-480C-B356-A2A88471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1295</Words>
  <Characters>7387</Characters>
  <Application>Microsoft Office Word</Application>
  <DocSecurity>0</DocSecurity>
  <Lines>61</Lines>
  <Paragraphs>17</Paragraphs>
  <ScaleCrop>false</ScaleCrop>
  <Company>Microsoft</Company>
  <LinksUpToDate>false</LinksUpToDate>
  <CharactersWithSpaces>8665</CharactersWithSpaces>
  <SharedDoc>false</SharedDoc>
  <HLinks>
    <vt:vector size="24" baseType="variant"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http://srm.wahaha.com.cn/srm/web/FXFrame.html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http://www.wahaha.com.cn/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mailto:67512551@qq.com</vt:lpwstr>
      </vt:variant>
      <vt:variant>
        <vt:lpwstr/>
      </vt:variant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mailto:lvjun@wahaha.com.cn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杭州娃哈哈集团有限公司</dc:title>
  <dc:creator>10940</dc:creator>
  <cp:lastModifiedBy>NTKO</cp:lastModifiedBy>
  <cp:revision>37</cp:revision>
  <cp:lastPrinted>2015-08-14T03:37:00Z</cp:lastPrinted>
  <dcterms:created xsi:type="dcterms:W3CDTF">2018-02-28T01:05:00Z</dcterms:created>
  <dcterms:modified xsi:type="dcterms:W3CDTF">2019-02-26T01:28:00Z</dcterms:modified>
</cp:coreProperties>
</file>